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TrinityRose    </w:t>
      </w:r>
      <w:r>
        <w:t xml:space="preserve">   Baby food    </w:t>
      </w:r>
      <w:r>
        <w:t xml:space="preserve">   Soppy Cup    </w:t>
      </w:r>
      <w:r>
        <w:t xml:space="preserve">   Baby    </w:t>
      </w:r>
      <w:r>
        <w:t xml:space="preserve">   Bib    </w:t>
      </w:r>
      <w:r>
        <w:t xml:space="preserve">   Blanket    </w:t>
      </w:r>
      <w:r>
        <w:t xml:space="preserve">   Booties    </w:t>
      </w:r>
      <w:r>
        <w:t xml:space="preserve">   Bottle    </w:t>
      </w:r>
      <w:r>
        <w:t xml:space="preserve">   Carseat    </w:t>
      </w:r>
      <w:r>
        <w:t xml:space="preserve">   Crib    </w:t>
      </w:r>
      <w:r>
        <w:t xml:space="preserve">   Daddy    </w:t>
      </w:r>
      <w:r>
        <w:t xml:space="preserve">   Diaper Bag    </w:t>
      </w:r>
      <w:r>
        <w:t xml:space="preserve">   Diapers    </w:t>
      </w:r>
      <w:r>
        <w:t xml:space="preserve">   Formula    </w:t>
      </w:r>
      <w:r>
        <w:t xml:space="preserve">   Girl    </w:t>
      </w:r>
      <w:r>
        <w:t xml:space="preserve">   Milk    </w:t>
      </w:r>
      <w:r>
        <w:t xml:space="preserve">   Mommy    </w:t>
      </w:r>
      <w:r>
        <w:t xml:space="preserve">   Pacifier    </w:t>
      </w:r>
      <w:r>
        <w:t xml:space="preserve">   Pink    </w:t>
      </w:r>
      <w:r>
        <w:t xml:space="preserve">   Stroller    </w:t>
      </w:r>
      <w:r>
        <w:t xml:space="preserve">   Swaddle    </w:t>
      </w:r>
      <w:r>
        <w:t xml:space="preserve">   Toys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2021-10-11T01:50:55Z</dcterms:created>
  <dcterms:modified xsi:type="dcterms:W3CDTF">2021-10-11T01:50:55Z</dcterms:modified>
</cp:coreProperties>
</file>