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Bottle    </w:t>
      </w:r>
      <w:r>
        <w:t xml:space="preserve">   Bouncer    </w:t>
      </w:r>
      <w:r>
        <w:t xml:space="preserve">   Boy    </w:t>
      </w:r>
      <w:r>
        <w:t xml:space="preserve">   Crawl    </w:t>
      </w:r>
      <w:r>
        <w:t xml:space="preserve">   Crib    </w:t>
      </w:r>
      <w:r>
        <w:t xml:space="preserve">   Cute    </w:t>
      </w:r>
      <w:r>
        <w:t xml:space="preserve">   Diapers    </w:t>
      </w:r>
      <w:r>
        <w:t xml:space="preserve">   Giggle    </w:t>
      </w:r>
      <w:r>
        <w:t xml:space="preserve">   Girl    </w:t>
      </w:r>
      <w:r>
        <w:t xml:space="preserve">   Labor    </w:t>
      </w:r>
      <w:r>
        <w:t xml:space="preserve">   onsie    </w:t>
      </w:r>
      <w:r>
        <w:t xml:space="preserve">   Pacifier    </w:t>
      </w:r>
      <w:r>
        <w:t xml:space="preserve">   Pregnant    </w:t>
      </w:r>
      <w:r>
        <w:t xml:space="preserve">   Rattle    </w:t>
      </w:r>
      <w:r>
        <w:t xml:space="preserve">   Smile    </w:t>
      </w:r>
      <w:r>
        <w:t xml:space="preserve">   Snuggle    </w:t>
      </w:r>
      <w:r>
        <w:t xml:space="preserve">   Soft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2021-10-11T01:49:54Z</dcterms:created>
  <dcterms:modified xsi:type="dcterms:W3CDTF">2021-10-11T01:49:54Z</dcterms:modified>
</cp:coreProperties>
</file>