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Baby Shower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NAC    </w:t>
      </w:r>
      <w:r>
        <w:t xml:space="preserve">   Gifts    </w:t>
      </w:r>
      <w:r>
        <w:t xml:space="preserve">   Crawl    </w:t>
      </w:r>
      <w:r>
        <w:t xml:space="preserve">   Stroller    </w:t>
      </w:r>
      <w:r>
        <w:t xml:space="preserve">   Toys    </w:t>
      </w:r>
      <w:r>
        <w:t xml:space="preserve">   Nursery    </w:t>
      </w:r>
      <w:r>
        <w:t xml:space="preserve">   Cuddles    </w:t>
      </w:r>
      <w:r>
        <w:t xml:space="preserve">   Parents    </w:t>
      </w:r>
      <w:r>
        <w:t xml:space="preserve">   Love    </w:t>
      </w:r>
      <w:r>
        <w:t xml:space="preserve">   Crib    </w:t>
      </w:r>
      <w:r>
        <w:t xml:space="preserve">   Sleep    </w:t>
      </w:r>
      <w:r>
        <w:t xml:space="preserve">   Pacifier    </w:t>
      </w:r>
      <w:r>
        <w:t xml:space="preserve">   Teething    </w:t>
      </w:r>
      <w:r>
        <w:t xml:space="preserve">   Blanket    </w:t>
      </w:r>
      <w:r>
        <w:t xml:space="preserve">   Baby    </w:t>
      </w:r>
      <w:r>
        <w:t xml:space="preserve">   Daddy    </w:t>
      </w:r>
      <w:r>
        <w:t xml:space="preserve">   Wipes    </w:t>
      </w:r>
      <w:r>
        <w:t xml:space="preserve">   Mommy    </w:t>
      </w:r>
      <w:r>
        <w:t xml:space="preserve">   Diaper    </w:t>
      </w:r>
      <w:r>
        <w:t xml:space="preserve">   Onesie    </w:t>
      </w:r>
      <w:r>
        <w:t xml:space="preserve">   Baby Shower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Baby Shower Word Search</dc:title>
  <dcterms:created xsi:type="dcterms:W3CDTF">2021-10-11T01:51:26Z</dcterms:created>
  <dcterms:modified xsi:type="dcterms:W3CDTF">2021-10-11T01:51:26Z</dcterms:modified>
</cp:coreProperties>
</file>