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Baby Shower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WIPES    </w:t>
      </w:r>
      <w:r>
        <w:t xml:space="preserve">   TEDDY BEAR    </w:t>
      </w:r>
      <w:r>
        <w:t xml:space="preserve">   STROLLER    </w:t>
      </w:r>
      <w:r>
        <w:t xml:space="preserve">   RATTLE    </w:t>
      </w:r>
      <w:r>
        <w:t xml:space="preserve">   POWDER    </w:t>
      </w:r>
      <w:r>
        <w:t xml:space="preserve">   PACIFIER    </w:t>
      </w:r>
      <w:r>
        <w:t xml:space="preserve">   ONESIES    </w:t>
      </w:r>
      <w:r>
        <w:t xml:space="preserve">   HIGHCHAIR    </w:t>
      </w:r>
      <w:r>
        <w:t xml:space="preserve">   FORMULA    </w:t>
      </w:r>
      <w:r>
        <w:t xml:space="preserve">   DIAPERS    </w:t>
      </w:r>
      <w:r>
        <w:t xml:space="preserve">   CRY    </w:t>
      </w:r>
      <w:r>
        <w:t xml:space="preserve">   CRIB    </w:t>
      </w:r>
      <w:r>
        <w:t xml:space="preserve">   BOTTLE    </w:t>
      </w:r>
      <w:r>
        <w:t xml:space="preserve">   BOOTIES    </w:t>
      </w:r>
      <w:r>
        <w:t xml:space="preserve">   BLANKET    </w:t>
      </w:r>
      <w:r>
        <w:t xml:space="preserve">   BIB    </w:t>
      </w:r>
      <w:r>
        <w:t xml:space="preserve">   BABY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 Shower Word Search</dc:title>
  <dcterms:created xsi:type="dcterms:W3CDTF">2021-10-11T01:50:13Z</dcterms:created>
  <dcterms:modified xsi:type="dcterms:W3CDTF">2021-10-11T01:50:13Z</dcterms:modified>
</cp:coreProperties>
</file>