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HIGH CHAIR    </w:t>
      </w:r>
      <w:r>
        <w:t xml:space="preserve">   CAR SEAT    </w:t>
      </w:r>
      <w:r>
        <w:t xml:space="preserve">   SWADDLE    </w:t>
      </w:r>
      <w:r>
        <w:t xml:space="preserve">   SPIT UP    </w:t>
      </w:r>
      <w:r>
        <w:t xml:space="preserve">   CRADLE    </w:t>
      </w:r>
      <w:r>
        <w:t xml:space="preserve">   BLANKET    </w:t>
      </w:r>
      <w:r>
        <w:t xml:space="preserve">   LULLABY    </w:t>
      </w:r>
      <w:r>
        <w:t xml:space="preserve">   STROLLER    </w:t>
      </w:r>
      <w:r>
        <w:t xml:space="preserve">   PACIFIER    </w:t>
      </w:r>
      <w:r>
        <w:t xml:space="preserve">   CRIB    </w:t>
      </w:r>
      <w:r>
        <w:t xml:space="preserve">   FORMULA    </w:t>
      </w:r>
      <w:r>
        <w:t xml:space="preserve">   BOOTIES    </w:t>
      </w:r>
      <w:r>
        <w:t xml:space="preserve">   SWING    </w:t>
      </w:r>
      <w:r>
        <w:t xml:space="preserve">   ONESIE    </w:t>
      </w:r>
      <w:r>
        <w:t xml:space="preserve">   WIPES    </w:t>
      </w:r>
      <w:r>
        <w:t xml:space="preserve">   NURSERY    </w:t>
      </w:r>
      <w:r>
        <w:t xml:space="preserve">   DIAPERS    </w:t>
      </w:r>
      <w:r>
        <w:t xml:space="preserve">   BASSINET    </w:t>
      </w:r>
      <w:r>
        <w:t xml:space="preserve">   RATTLE    </w:t>
      </w:r>
      <w:r>
        <w:t xml:space="preserve">  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2021-11-17T03:38:25Z</dcterms:created>
  <dcterms:modified xsi:type="dcterms:W3CDTF">2021-11-17T03:38:25Z</dcterms:modified>
</cp:coreProperties>
</file>