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AUBREY    </w:t>
      </w:r>
      <w:r>
        <w:t xml:space="preserve">   AUDRIANA    </w:t>
      </w:r>
      <w:r>
        <w:t xml:space="preserve">   BABY    </w:t>
      </w:r>
      <w:r>
        <w:t xml:space="preserve">   BABYFOOD    </w:t>
      </w:r>
      <w:r>
        <w:t xml:space="preserve">   BABYSHOWER    </w:t>
      </w:r>
      <w:r>
        <w:t xml:space="preserve">   BIRTH    </w:t>
      </w:r>
      <w:r>
        <w:t xml:space="preserve">   BLANKLET    </w:t>
      </w:r>
      <w:r>
        <w:t xml:space="preserve">   BOOTIES    </w:t>
      </w:r>
      <w:r>
        <w:t xml:space="preserve">   BOTTLE    </w:t>
      </w:r>
      <w:r>
        <w:t xml:space="preserve">   BUNDLE    </w:t>
      </w:r>
      <w:r>
        <w:t xml:space="preserve">   CAKE    </w:t>
      </w:r>
      <w:r>
        <w:t xml:space="preserve">   CRIB    </w:t>
      </w:r>
      <w:r>
        <w:t xml:space="preserve">   CUDDLE    </w:t>
      </w:r>
      <w:r>
        <w:t xml:space="preserve">   DADDY    </w:t>
      </w:r>
      <w:r>
        <w:t xml:space="preserve">   DIAPER    </w:t>
      </w:r>
      <w:r>
        <w:t xml:space="preserve">   GIFTS    </w:t>
      </w:r>
      <w:r>
        <w:t xml:space="preserve">   JOY    </w:t>
      </w:r>
      <w:r>
        <w:t xml:space="preserve">   LOVE    </w:t>
      </w:r>
      <w:r>
        <w:t xml:space="preserve">   LULLABY    </w:t>
      </w:r>
      <w:r>
        <w:t xml:space="preserve">   MAMA    </w:t>
      </w:r>
      <w:r>
        <w:t xml:space="preserve">   MIBILE    </w:t>
      </w:r>
      <w:r>
        <w:t xml:space="preserve">   MICHAEL    </w:t>
      </w:r>
      <w:r>
        <w:t xml:space="preserve">   MILK    </w:t>
      </w:r>
      <w:r>
        <w:t xml:space="preserve">   NURSERY    </w:t>
      </w:r>
      <w:r>
        <w:t xml:space="preserve">   PACIFIER    </w:t>
      </w:r>
      <w:r>
        <w:t xml:space="preserve">   POWDER    </w:t>
      </w:r>
      <w:r>
        <w:t xml:space="preserve">   RATTLE    </w:t>
      </w:r>
      <w:r>
        <w:t xml:space="preserve">   SLEEP    </w:t>
      </w:r>
      <w:r>
        <w:t xml:space="preserve">   STROLLER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2021-10-11T01:51:14Z</dcterms:created>
  <dcterms:modified xsi:type="dcterms:W3CDTF">2021-10-11T01:51:14Z</dcterms:modified>
</cp:coreProperties>
</file>