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Word Search - Kelynn and Ephesian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diaper bag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Lion's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meal time neckwear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cover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bird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baby's noise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thumb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they're changed often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 body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classic stuffed cuddly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recent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 born's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auto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delivery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baby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birth pangs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milk container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 - Kelynn and Ephesian</dc:title>
  <dcterms:created xsi:type="dcterms:W3CDTF">2021-10-11T01:51:07Z</dcterms:created>
  <dcterms:modified xsi:type="dcterms:W3CDTF">2021-10-11T01:51:07Z</dcterms:modified>
</cp:coreProperties>
</file>