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Best nutrition for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Mealtime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They're changed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baby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Milk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Classic Stuffed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Deliver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Piggy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Newborns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Birth Pains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Recent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Baby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Thumb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Bird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Time</dc:title>
  <dcterms:created xsi:type="dcterms:W3CDTF">2021-10-11T01:51:31Z</dcterms:created>
  <dcterms:modified xsi:type="dcterms:W3CDTF">2021-10-11T01:51:31Z</dcterms:modified>
</cp:coreProperties>
</file>