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Baby Unscramble</w:t>
      </w:r>
    </w:p>
    <w:p>
      <w:pPr>
        <w:pStyle w:val="Questions"/>
      </w:pPr>
      <w:r>
        <w:t xml:space="preserve">1. TEKABLN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OTELBT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RGHBTINI OORM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LDLO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GCKRINO HIARC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URBP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TSKRO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MAROLFU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HGHI HRACI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EWALKR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BSETOIO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STPI PU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OCICL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NOSSSEIE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AACREST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ILMK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EHRTEET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NIPDATACIIRE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INFNAT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IERADP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BYAB YGGBU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RBEUBR YCUKD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LSLETRRO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SBNITSEA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MMMYO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NRUSREY EMRYH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27. EDDYT BARE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IPEFCAIR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PPNYLEA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CRIB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HHOROMDOTE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ITMTNRAEY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33. BBAY ISNWG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34. TETLAR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RAETDESEBF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BLABEB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37. COGNOI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38. FTYEAS PIN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39. UYBLLLA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REPDAI SHAR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41. BBAY ITRMNOO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42. ACRRAGIE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LEDRAC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BWRNOEN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45. BRPU OCLTH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46. TRTOMEMEEHR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47. AAEESNCR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48. NTOCAALIT 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Unscramble</dc:title>
  <dcterms:created xsi:type="dcterms:W3CDTF">2021-10-11T01:50:14Z</dcterms:created>
  <dcterms:modified xsi:type="dcterms:W3CDTF">2021-10-11T01:50:14Z</dcterms:modified>
</cp:coreProperties>
</file>