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Baby Unscramble</w:t>
      </w:r>
    </w:p>
    <w:p>
      <w:pPr>
        <w:pStyle w:val="Questions"/>
      </w:pPr>
      <w:r>
        <w:t xml:space="preserve">1. TEKABLN </w:t>
      </w:r>
      <w:r>
        <w:rPr>
          <w:u w:val="single"/>
        </w:rPr>
        <w:t xml:space="preserve">__blanket__________________________________</w:t>
      </w:r>
    </w:p>
    <w:p>
      <w:pPr>
        <w:pStyle w:val="Questions"/>
      </w:pPr>
      <w:r>
        <w:t xml:space="preserve">2. OTELBT </w:t>
      </w:r>
      <w:r>
        <w:rPr>
          <w:u w:val="single"/>
        </w:rPr>
        <w:t xml:space="preserve">__bottle____________________________________</w:t>
      </w:r>
    </w:p>
    <w:p>
      <w:pPr>
        <w:pStyle w:val="Questions"/>
      </w:pPr>
      <w:r>
        <w:t xml:space="preserve">3. RGHBTINI OORM </w:t>
      </w:r>
      <w:r>
        <w:rPr>
          <w:u w:val="single"/>
        </w:rPr>
        <w:t xml:space="preserve">__birthing room______________________</w:t>
      </w:r>
    </w:p>
    <w:p>
      <w:pPr>
        <w:pStyle w:val="Questions"/>
      </w:pPr>
      <w:r>
        <w:t xml:space="preserve">4. LDLO </w:t>
      </w:r>
      <w:r>
        <w:rPr>
          <w:u w:val="single"/>
        </w:rPr>
        <w:t xml:space="preserve">__doll________________________________________</w:t>
      </w:r>
    </w:p>
    <w:p>
      <w:pPr>
        <w:pStyle w:val="Questions"/>
      </w:pPr>
      <w:r>
        <w:t xml:space="preserve">5. GCKRINO HIARC </w:t>
      </w:r>
      <w:r>
        <w:rPr>
          <w:u w:val="single"/>
        </w:rPr>
        <w:t xml:space="preserve">__rocking chair______________________</w:t>
      </w:r>
    </w:p>
    <w:p>
      <w:pPr>
        <w:pStyle w:val="Questions"/>
      </w:pPr>
      <w:r>
        <w:t xml:space="preserve">6. URBP </w:t>
      </w:r>
      <w:r>
        <w:rPr>
          <w:u w:val="single"/>
        </w:rPr>
        <w:t xml:space="preserve">__burp________________________________________</w:t>
      </w:r>
    </w:p>
    <w:p>
      <w:pPr>
        <w:pStyle w:val="Questions"/>
      </w:pPr>
      <w:r>
        <w:t xml:space="preserve">7. TSKRO </w:t>
      </w:r>
      <w:r>
        <w:rPr>
          <w:u w:val="single"/>
        </w:rPr>
        <w:t xml:space="preserve">__stork______________________________________</w:t>
      </w:r>
    </w:p>
    <w:p>
      <w:pPr>
        <w:pStyle w:val="Questions"/>
      </w:pPr>
      <w:r>
        <w:t xml:space="preserve">8. MAROLFU </w:t>
      </w:r>
      <w:r>
        <w:rPr>
          <w:u w:val="single"/>
        </w:rPr>
        <w:t xml:space="preserve">__formula__________________________________</w:t>
      </w:r>
    </w:p>
    <w:p>
      <w:pPr>
        <w:pStyle w:val="Questions"/>
      </w:pPr>
      <w:r>
        <w:t xml:space="preserve">9. HGHI HRACI </w:t>
      </w:r>
      <w:r>
        <w:rPr>
          <w:u w:val="single"/>
        </w:rPr>
        <w:t xml:space="preserve">__high chair____________________________</w:t>
      </w:r>
    </w:p>
    <w:p>
      <w:pPr>
        <w:pStyle w:val="Questions"/>
      </w:pPr>
      <w:r>
        <w:t xml:space="preserve">10. EWALKR </w:t>
      </w:r>
      <w:r>
        <w:rPr>
          <w:u w:val="single"/>
        </w:rPr>
        <w:t xml:space="preserve">__walker____________________________________</w:t>
      </w:r>
    </w:p>
    <w:p>
      <w:pPr>
        <w:pStyle w:val="Questions"/>
      </w:pPr>
      <w:r>
        <w:t xml:space="preserve">11. BSETOIO </w:t>
      </w:r>
      <w:r>
        <w:rPr>
          <w:u w:val="single"/>
        </w:rPr>
        <w:t xml:space="preserve">__booties__________________________________</w:t>
      </w:r>
    </w:p>
    <w:p>
      <w:pPr>
        <w:pStyle w:val="Questions"/>
      </w:pPr>
      <w:r>
        <w:t xml:space="preserve">12. STPI PU </w:t>
      </w:r>
      <w:r>
        <w:rPr>
          <w:u w:val="single"/>
        </w:rPr>
        <w:t xml:space="preserve">__spit up__________________________________</w:t>
      </w:r>
    </w:p>
    <w:p>
      <w:pPr>
        <w:pStyle w:val="Questions"/>
      </w:pPr>
      <w:r>
        <w:t xml:space="preserve">13. OCICL </w:t>
      </w:r>
      <w:r>
        <w:rPr>
          <w:u w:val="single"/>
        </w:rPr>
        <w:t xml:space="preserve">__colic______________________________________</w:t>
      </w:r>
    </w:p>
    <w:p>
      <w:pPr>
        <w:pStyle w:val="Questions"/>
      </w:pPr>
      <w:r>
        <w:t xml:space="preserve">14. NOSSSEIE  </w:t>
      </w:r>
      <w:r>
        <w:rPr>
          <w:u w:val="single"/>
        </w:rPr>
        <w:t xml:space="preserve">__onessies ______________________________</w:t>
      </w:r>
    </w:p>
    <w:p>
      <w:pPr>
        <w:pStyle w:val="Questions"/>
      </w:pPr>
      <w:r>
        <w:t xml:space="preserve">15. AACREST  </w:t>
      </w:r>
      <w:r>
        <w:rPr>
          <w:u w:val="single"/>
        </w:rPr>
        <w:t xml:space="preserve">__carseat ________________________________</w:t>
      </w:r>
    </w:p>
    <w:p>
      <w:pPr>
        <w:pStyle w:val="Questions"/>
      </w:pPr>
      <w:r>
        <w:t xml:space="preserve">16. ILMK </w:t>
      </w:r>
      <w:r>
        <w:rPr>
          <w:u w:val="single"/>
        </w:rPr>
        <w:t xml:space="preserve">__milk________________________________________</w:t>
      </w:r>
    </w:p>
    <w:p>
      <w:pPr>
        <w:pStyle w:val="Questions"/>
      </w:pPr>
      <w:r>
        <w:t xml:space="preserve">17. EHRTEET </w:t>
      </w:r>
      <w:r>
        <w:rPr>
          <w:u w:val="single"/>
        </w:rPr>
        <w:t xml:space="preserve">__teether__________________________________</w:t>
      </w:r>
    </w:p>
    <w:p>
      <w:pPr>
        <w:pStyle w:val="Questions"/>
      </w:pPr>
      <w:r>
        <w:t xml:space="preserve">18. NIPDATACIIRE  </w:t>
      </w:r>
      <w:r>
        <w:rPr>
          <w:u w:val="single"/>
        </w:rPr>
        <w:t xml:space="preserve">__pediatrician ______________________</w:t>
      </w:r>
    </w:p>
    <w:p>
      <w:pPr>
        <w:pStyle w:val="Questions"/>
      </w:pPr>
      <w:r>
        <w:t xml:space="preserve">19. INFNAT </w:t>
      </w:r>
      <w:r>
        <w:rPr>
          <w:u w:val="single"/>
        </w:rPr>
        <w:t xml:space="preserve">__infant____________________________________</w:t>
      </w:r>
    </w:p>
    <w:p>
      <w:pPr>
        <w:pStyle w:val="Questions"/>
      </w:pPr>
      <w:r>
        <w:t xml:space="preserve">20. IERADP </w:t>
      </w:r>
      <w:r>
        <w:rPr>
          <w:u w:val="single"/>
        </w:rPr>
        <w:t xml:space="preserve">__diaper____________________________________</w:t>
      </w:r>
    </w:p>
    <w:p>
      <w:pPr>
        <w:pStyle w:val="Questions"/>
      </w:pPr>
      <w:r>
        <w:t xml:space="preserve">21. BYAB YGGBU </w:t>
      </w:r>
      <w:r>
        <w:rPr>
          <w:u w:val="single"/>
        </w:rPr>
        <w:t xml:space="preserve">__baby buggy____________________________</w:t>
      </w:r>
    </w:p>
    <w:p>
      <w:pPr>
        <w:pStyle w:val="Questions"/>
      </w:pPr>
      <w:r>
        <w:t xml:space="preserve">22. RBEUBR YCUKD </w:t>
      </w:r>
      <w:r>
        <w:rPr>
          <w:u w:val="single"/>
        </w:rPr>
        <w:t xml:space="preserve">__rubber ducky________________________</w:t>
      </w:r>
    </w:p>
    <w:p>
      <w:pPr>
        <w:pStyle w:val="Questions"/>
      </w:pPr>
      <w:r>
        <w:t xml:space="preserve">23. LSLETRRO </w:t>
      </w:r>
      <w:r>
        <w:rPr>
          <w:u w:val="single"/>
        </w:rPr>
        <w:t xml:space="preserve">__stroller________________________________</w:t>
      </w:r>
    </w:p>
    <w:p>
      <w:pPr>
        <w:pStyle w:val="Questions"/>
      </w:pPr>
      <w:r>
        <w:t xml:space="preserve">24. SBNITSEA  </w:t>
      </w:r>
      <w:r>
        <w:rPr>
          <w:u w:val="single"/>
        </w:rPr>
        <w:t xml:space="preserve">__bassinet ______________________________</w:t>
      </w:r>
    </w:p>
    <w:p>
      <w:pPr>
        <w:pStyle w:val="Questions"/>
      </w:pPr>
      <w:r>
        <w:t xml:space="preserve">25. MMMYO </w:t>
      </w:r>
      <w:r>
        <w:rPr>
          <w:u w:val="single"/>
        </w:rPr>
        <w:t xml:space="preserve">__mommy______________________________________</w:t>
      </w:r>
    </w:p>
    <w:p>
      <w:pPr>
        <w:pStyle w:val="Questions"/>
      </w:pPr>
      <w:r>
        <w:t xml:space="preserve">26. NRUSREY EMRYH  </w:t>
      </w:r>
      <w:r>
        <w:rPr>
          <w:u w:val="single"/>
        </w:rPr>
        <w:t xml:space="preserve">__nursery rhyme ____________________</w:t>
      </w:r>
    </w:p>
    <w:p>
      <w:pPr>
        <w:pStyle w:val="Questions"/>
      </w:pPr>
      <w:r>
        <w:t xml:space="preserve">27. EDDYT BARE </w:t>
      </w:r>
      <w:r>
        <w:rPr>
          <w:u w:val="single"/>
        </w:rPr>
        <w:t xml:space="preserve">__teddy bear____________________________</w:t>
      </w:r>
    </w:p>
    <w:p>
      <w:pPr>
        <w:pStyle w:val="Questions"/>
      </w:pPr>
      <w:r>
        <w:t xml:space="preserve">28. IPEFCAIR  </w:t>
      </w:r>
      <w:r>
        <w:rPr>
          <w:u w:val="single"/>
        </w:rPr>
        <w:t xml:space="preserve">__pacifier ______________________________</w:t>
      </w:r>
    </w:p>
    <w:p>
      <w:pPr>
        <w:pStyle w:val="Questions"/>
      </w:pPr>
      <w:r>
        <w:t xml:space="preserve">29. PPNYLEA  </w:t>
      </w:r>
      <w:r>
        <w:rPr>
          <w:u w:val="single"/>
        </w:rPr>
        <w:t xml:space="preserve">__playpen ________________________________</w:t>
      </w:r>
    </w:p>
    <w:p>
      <w:pPr>
        <w:pStyle w:val="Questions"/>
      </w:pPr>
      <w:r>
        <w:t xml:space="preserve">30. CRIB </w:t>
      </w:r>
      <w:r>
        <w:rPr>
          <w:u w:val="single"/>
        </w:rPr>
        <w:t xml:space="preserve">__crib________________________________________</w:t>
      </w:r>
    </w:p>
    <w:p>
      <w:pPr>
        <w:pStyle w:val="Questions"/>
      </w:pPr>
      <w:r>
        <w:t xml:space="preserve">31. HHOROMDOTE  </w:t>
      </w:r>
      <w:r>
        <w:rPr>
          <w:u w:val="single"/>
        </w:rPr>
        <w:t xml:space="preserve">__motherhood __________________________</w:t>
      </w:r>
    </w:p>
    <w:p>
      <w:pPr>
        <w:pStyle w:val="Questions"/>
      </w:pPr>
      <w:r>
        <w:t xml:space="preserve">32. ITMTNRAEY  </w:t>
      </w:r>
      <w:r>
        <w:rPr>
          <w:u w:val="single"/>
        </w:rPr>
        <w:t xml:space="preserve">__maternity ____________________________</w:t>
      </w:r>
    </w:p>
    <w:p>
      <w:pPr>
        <w:pStyle w:val="Questions"/>
      </w:pPr>
      <w:r>
        <w:t xml:space="preserve">33. BBAY ISNWG  </w:t>
      </w:r>
      <w:r>
        <w:rPr>
          <w:u w:val="single"/>
        </w:rPr>
        <w:t xml:space="preserve">__baby swing __________________________</w:t>
      </w:r>
    </w:p>
    <w:p>
      <w:pPr>
        <w:pStyle w:val="Questions"/>
      </w:pPr>
      <w:r>
        <w:t xml:space="preserve">34. TETLAR  </w:t>
      </w:r>
      <w:r>
        <w:rPr>
          <w:u w:val="single"/>
        </w:rPr>
        <w:t xml:space="preserve">__rattle __________________________________</w:t>
      </w:r>
    </w:p>
    <w:p>
      <w:pPr>
        <w:pStyle w:val="Questions"/>
      </w:pPr>
      <w:r>
        <w:t xml:space="preserve">35. RAETDESEBF  </w:t>
      </w:r>
      <w:r>
        <w:rPr>
          <w:u w:val="single"/>
        </w:rPr>
        <w:t xml:space="preserve">__breastfeed __________________________</w:t>
      </w:r>
    </w:p>
    <w:p>
      <w:pPr>
        <w:pStyle w:val="Questions"/>
      </w:pPr>
      <w:r>
        <w:t xml:space="preserve">36. BLABEB  </w:t>
      </w:r>
      <w:r>
        <w:rPr>
          <w:u w:val="single"/>
        </w:rPr>
        <w:t xml:space="preserve">__babble __________________________________</w:t>
      </w:r>
    </w:p>
    <w:p>
      <w:pPr>
        <w:pStyle w:val="Questions"/>
      </w:pPr>
      <w:r>
        <w:t xml:space="preserve">37. COGNOI  </w:t>
      </w:r>
      <w:r>
        <w:rPr>
          <w:u w:val="single"/>
        </w:rPr>
        <w:t xml:space="preserve">__cooing __________________________________</w:t>
      </w:r>
    </w:p>
    <w:p>
      <w:pPr>
        <w:pStyle w:val="Questions"/>
      </w:pPr>
      <w:r>
        <w:t xml:space="preserve">38. FTYEAS PIN </w:t>
      </w:r>
      <w:r>
        <w:rPr>
          <w:u w:val="single"/>
        </w:rPr>
        <w:t xml:space="preserve">__safety pin____________________________</w:t>
      </w:r>
    </w:p>
    <w:p>
      <w:pPr>
        <w:pStyle w:val="Questions"/>
      </w:pPr>
      <w:r>
        <w:t xml:space="preserve">39. UYBLLLA  </w:t>
      </w:r>
      <w:r>
        <w:rPr>
          <w:u w:val="single"/>
        </w:rPr>
        <w:t xml:space="preserve">__lullaby ________________________________</w:t>
      </w:r>
    </w:p>
    <w:p>
      <w:pPr>
        <w:pStyle w:val="Questions"/>
      </w:pPr>
      <w:r>
        <w:t xml:space="preserve">40. REPDAI SHAR  </w:t>
      </w:r>
      <w:r>
        <w:rPr>
          <w:u w:val="single"/>
        </w:rPr>
        <w:t xml:space="preserve">__diaper rash ________________________</w:t>
      </w:r>
    </w:p>
    <w:p>
      <w:pPr>
        <w:pStyle w:val="Questions"/>
      </w:pPr>
      <w:r>
        <w:t xml:space="preserve">41. BBAY ITRMNOO </w:t>
      </w:r>
      <w:r>
        <w:rPr>
          <w:u w:val="single"/>
        </w:rPr>
        <w:t xml:space="preserve">__baby monitor________________________</w:t>
      </w:r>
    </w:p>
    <w:p>
      <w:pPr>
        <w:pStyle w:val="Questions"/>
      </w:pPr>
      <w:r>
        <w:t xml:space="preserve">42. ACRRAGIE  </w:t>
      </w:r>
      <w:r>
        <w:rPr>
          <w:u w:val="single"/>
        </w:rPr>
        <w:t xml:space="preserve">__carriage ______________________________</w:t>
      </w:r>
    </w:p>
    <w:p>
      <w:pPr>
        <w:pStyle w:val="Questions"/>
      </w:pPr>
      <w:r>
        <w:t xml:space="preserve">43. LEDRAC  </w:t>
      </w:r>
      <w:r>
        <w:rPr>
          <w:u w:val="single"/>
        </w:rPr>
        <w:t xml:space="preserve">__cradle __________________________________</w:t>
      </w:r>
    </w:p>
    <w:p>
      <w:pPr>
        <w:pStyle w:val="Questions"/>
      </w:pPr>
      <w:r>
        <w:t xml:space="preserve">44. BWRNOEN  </w:t>
      </w:r>
      <w:r>
        <w:rPr>
          <w:u w:val="single"/>
        </w:rPr>
        <w:t xml:space="preserve">__newborn ________________________________</w:t>
      </w:r>
    </w:p>
    <w:p>
      <w:pPr>
        <w:pStyle w:val="Questions"/>
      </w:pPr>
      <w:r>
        <w:t xml:space="preserve">45. BRPU OCLTH  </w:t>
      </w:r>
      <w:r>
        <w:rPr>
          <w:u w:val="single"/>
        </w:rPr>
        <w:t xml:space="preserve">__burp cloth __________________________</w:t>
      </w:r>
    </w:p>
    <w:p>
      <w:pPr>
        <w:pStyle w:val="Questions"/>
      </w:pPr>
      <w:r>
        <w:t xml:space="preserve">46. TRTOMEMEEHR  </w:t>
      </w:r>
      <w:r>
        <w:rPr>
          <w:u w:val="single"/>
        </w:rPr>
        <w:t xml:space="preserve">__thermometer ________________________</w:t>
      </w:r>
    </w:p>
    <w:p>
      <w:pPr>
        <w:pStyle w:val="Questions"/>
      </w:pPr>
      <w:r>
        <w:t xml:space="preserve">47. AAEESNCR  </w:t>
      </w:r>
      <w:r>
        <w:rPr>
          <w:u w:val="single"/>
        </w:rPr>
        <w:t xml:space="preserve">__cesarean ______________________________</w:t>
      </w:r>
    </w:p>
    <w:p>
      <w:pPr>
        <w:pStyle w:val="Questions"/>
      </w:pPr>
      <w:r>
        <w:t xml:space="preserve">48. NTOCAALIT  </w:t>
      </w:r>
      <w:r>
        <w:rPr>
          <w:u w:val="single"/>
        </w:rPr>
        <w:t xml:space="preserve">__lactation 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Unscramble</dc:title>
  <dcterms:created xsi:type="dcterms:W3CDTF">2021-10-11T01:50:15Z</dcterms:created>
  <dcterms:modified xsi:type="dcterms:W3CDTF">2021-10-11T01:50:15Z</dcterms:modified>
</cp:coreProperties>
</file>