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lullaby    </w:t>
      </w:r>
      <w:r>
        <w:t xml:space="preserve">   nursery    </w:t>
      </w:r>
      <w:r>
        <w:t xml:space="preserve">   swaddle    </w:t>
      </w:r>
      <w:r>
        <w:t xml:space="preserve">   wipes    </w:t>
      </w:r>
      <w:r>
        <w:t xml:space="preserve">   highchair    </w:t>
      </w:r>
      <w:r>
        <w:t xml:space="preserve">   bib    </w:t>
      </w:r>
      <w:r>
        <w:t xml:space="preserve">   onesie    </w:t>
      </w:r>
      <w:r>
        <w:t xml:space="preserve">   crawl    </w:t>
      </w:r>
      <w:r>
        <w:t xml:space="preserve">   stroller    </w:t>
      </w:r>
      <w:r>
        <w:t xml:space="preserve">   daddy    </w:t>
      </w:r>
      <w:r>
        <w:t xml:space="preserve">   mommy    </w:t>
      </w:r>
      <w:r>
        <w:t xml:space="preserve">   love    </w:t>
      </w:r>
      <w:r>
        <w:t xml:space="preserve">   crib    </w:t>
      </w:r>
      <w:r>
        <w:t xml:space="preserve">   blanket    </w:t>
      </w:r>
      <w:r>
        <w:t xml:space="preserve">   girl    </w:t>
      </w:r>
      <w:r>
        <w:t xml:space="preserve">   formula    </w:t>
      </w:r>
      <w:r>
        <w:t xml:space="preserve">   diaper    </w:t>
      </w:r>
      <w:r>
        <w:t xml:space="preserve">   rosalie    </w:t>
      </w:r>
      <w:r>
        <w:t xml:space="preserve">   baby    </w:t>
      </w:r>
      <w:r>
        <w:t xml:space="preserve">   pacifier    </w:t>
      </w:r>
      <w:r>
        <w:t xml:space="preserve">   bottle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Word FInd</dc:title>
  <dcterms:created xsi:type="dcterms:W3CDTF">2021-10-11T01:50:01Z</dcterms:created>
  <dcterms:modified xsi:type="dcterms:W3CDTF">2021-10-11T01:50:01Z</dcterms:modified>
</cp:coreProperties>
</file>