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baby    </w:t>
      </w:r>
      <w:r>
        <w:t xml:space="preserve">   bassinet    </w:t>
      </w:r>
      <w:r>
        <w:t xml:space="preserve">   Bib    </w:t>
      </w:r>
      <w:r>
        <w:t xml:space="preserve">   Blanket    </w:t>
      </w:r>
      <w:r>
        <w:t xml:space="preserve">   bottle    </w:t>
      </w:r>
      <w:r>
        <w:t xml:space="preserve">   bouncer    </w:t>
      </w:r>
      <w:r>
        <w:t xml:space="preserve">   burp    </w:t>
      </w:r>
      <w:r>
        <w:t xml:space="preserve">   Car seat    </w:t>
      </w:r>
      <w:r>
        <w:t xml:space="preserve">   Crib    </w:t>
      </w:r>
      <w:r>
        <w:t xml:space="preserve">   Diaper    </w:t>
      </w:r>
      <w:r>
        <w:t xml:space="preserve">   formula    </w:t>
      </w:r>
      <w:r>
        <w:t xml:space="preserve">   Hats    </w:t>
      </w:r>
      <w:r>
        <w:t xml:space="preserve">   Jumper    </w:t>
      </w:r>
      <w:r>
        <w:t xml:space="preserve">   Milk    </w:t>
      </w:r>
      <w:r>
        <w:t xml:space="preserve">   Mittens    </w:t>
      </w:r>
      <w:r>
        <w:t xml:space="preserve">   Onesies    </w:t>
      </w:r>
      <w:r>
        <w:t xml:space="preserve">   Pacifier    </w:t>
      </w:r>
      <w:r>
        <w:t xml:space="preserve">   rattle    </w:t>
      </w:r>
      <w:r>
        <w:t xml:space="preserve">   Receiving blanket    </w:t>
      </w:r>
      <w:r>
        <w:t xml:space="preserve">   Sleepers    </w:t>
      </w:r>
      <w:r>
        <w:t xml:space="preserve">   Stroller    </w:t>
      </w:r>
      <w:r>
        <w:t xml:space="preserve">   Swaddle    </w:t>
      </w:r>
      <w:r>
        <w:t xml:space="preserve">   swing    </w:t>
      </w:r>
      <w:r>
        <w:t xml:space="preserve">   teethers    </w:t>
      </w:r>
      <w:r>
        <w:t xml:space="preserve">   Toys    </w:t>
      </w:r>
      <w:r>
        <w:t xml:space="preserve">   walker    </w:t>
      </w:r>
      <w:r>
        <w:t xml:space="preserve">   Wipes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Word Search </dc:title>
  <dcterms:created xsi:type="dcterms:W3CDTF">2021-10-11T01:51:58Z</dcterms:created>
  <dcterms:modified xsi:type="dcterms:W3CDTF">2021-10-11T01:51:58Z</dcterms:modified>
</cp:coreProperties>
</file>