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RHEA    </w:t>
      </w:r>
      <w:r>
        <w:t xml:space="preserve">   CHANGING TABLE    </w:t>
      </w:r>
      <w:r>
        <w:t xml:space="preserve">   RATTLE    </w:t>
      </w:r>
      <w:r>
        <w:t xml:space="preserve">   TEDDY BEAR    </w:t>
      </w:r>
      <w:r>
        <w:t xml:space="preserve">   BABY FOOD    </w:t>
      </w:r>
      <w:r>
        <w:t xml:space="preserve">   BURP    </w:t>
      </w:r>
      <w:r>
        <w:t xml:space="preserve">   THERMOMETER    </w:t>
      </w:r>
      <w:r>
        <w:t xml:space="preserve">   TEETHERS    </w:t>
      </w:r>
      <w:r>
        <w:t xml:space="preserve">   NURSING PILLOW    </w:t>
      </w:r>
      <w:r>
        <w:t xml:space="preserve">   MITTENS    </w:t>
      </w:r>
      <w:r>
        <w:t xml:space="preserve">   PIGGY BANK    </w:t>
      </w:r>
      <w:r>
        <w:t xml:space="preserve">   BOOTIES    </w:t>
      </w:r>
      <w:r>
        <w:t xml:space="preserve">   HUMIDIFIER    </w:t>
      </w:r>
      <w:r>
        <w:t xml:space="preserve">   HIGH CHAIR    </w:t>
      </w:r>
      <w:r>
        <w:t xml:space="preserve">   BUTT CREAM    </w:t>
      </w:r>
      <w:r>
        <w:t xml:space="preserve">   DIAPER BAG    </w:t>
      </w:r>
      <w:r>
        <w:t xml:space="preserve">   BOUNCER    </w:t>
      </w:r>
      <w:r>
        <w:t xml:space="preserve">   CAR SEAT    </w:t>
      </w:r>
      <w:r>
        <w:t xml:space="preserve">   BOTTLE WARMER    </w:t>
      </w:r>
      <w:r>
        <w:t xml:space="preserve">   BOOK    </w:t>
      </w:r>
      <w:r>
        <w:t xml:space="preserve">   BATH ROBE    </w:t>
      </w:r>
      <w:r>
        <w:t xml:space="preserve">   BASSINET    </w:t>
      </w:r>
      <w:r>
        <w:t xml:space="preserve">   BABY MONITOR    </w:t>
      </w:r>
      <w:r>
        <w:t xml:space="preserve">   ONESIES    </w:t>
      </w:r>
      <w:r>
        <w:t xml:space="preserve">   PLUSH TOY    </w:t>
      </w:r>
      <w:r>
        <w:t xml:space="preserve">   BLANKET    </w:t>
      </w:r>
      <w:r>
        <w:t xml:space="preserve">   STROLLER    </w:t>
      </w:r>
      <w:r>
        <w:t xml:space="preserve">   SWING    </w:t>
      </w:r>
      <w:r>
        <w:t xml:space="preserve">   SWADDLE WRAP    </w:t>
      </w:r>
      <w:r>
        <w:t xml:space="preserve">   WASH CLOTHS    </w:t>
      </w:r>
      <w:r>
        <w:t xml:space="preserve">   BABY POWDER    </w:t>
      </w:r>
      <w:r>
        <w:t xml:space="preserve">   MILK    </w:t>
      </w:r>
      <w:r>
        <w:t xml:space="preserve">   RUBBER DUCKY    </w:t>
      </w:r>
      <w:r>
        <w:t xml:space="preserve">   PACIFIER    </w:t>
      </w:r>
      <w:r>
        <w:t xml:space="preserve">   BIB    </w:t>
      </w:r>
      <w:r>
        <w:t xml:space="preserve">   WIPES    </w:t>
      </w:r>
      <w:r>
        <w:t xml:space="preserve">   HUGGIES    </w:t>
      </w:r>
      <w:r>
        <w:t xml:space="preserve">   CRIB    </w:t>
      </w:r>
      <w:r>
        <w:t xml:space="preserve">   FORMULA    </w:t>
      </w:r>
      <w:r>
        <w:t xml:space="preserve">   PLAYPEN    </w:t>
      </w:r>
      <w:r>
        <w:t xml:space="preserve">   DIAPER    </w:t>
      </w:r>
      <w:r>
        <w:t xml:space="preserve">   CRADLE    </w:t>
      </w:r>
      <w:r>
        <w:t xml:space="preserve">  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</dc:title>
  <dcterms:created xsi:type="dcterms:W3CDTF">2021-10-11T01:51:03Z</dcterms:created>
  <dcterms:modified xsi:type="dcterms:W3CDTF">2021-10-11T01:51:03Z</dcterms:modified>
</cp:coreProperties>
</file>