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booties    </w:t>
      </w:r>
      <w:r>
        <w:t xml:space="preserve">   formula    </w:t>
      </w:r>
      <w:r>
        <w:t xml:space="preserve">   baby food    </w:t>
      </w:r>
      <w:r>
        <w:t xml:space="preserve">   lullaby    </w:t>
      </w:r>
      <w:r>
        <w:t xml:space="preserve">   snuggles    </w:t>
      </w:r>
      <w:r>
        <w:t xml:space="preserve">   cuddles    </w:t>
      </w:r>
      <w:r>
        <w:t xml:space="preserve">   daddy    </w:t>
      </w:r>
      <w:r>
        <w:t xml:space="preserve">   mama    </w:t>
      </w:r>
      <w:r>
        <w:t xml:space="preserve">   onesie    </w:t>
      </w:r>
      <w:r>
        <w:t xml:space="preserve">   bassinet    </w:t>
      </w:r>
      <w:r>
        <w:t xml:space="preserve">   nursery    </w:t>
      </w:r>
      <w:r>
        <w:t xml:space="preserve">   kisses    </w:t>
      </w:r>
      <w:r>
        <w:t xml:space="preserve">   love    </w:t>
      </w:r>
      <w:r>
        <w:t xml:space="preserve">   stroller    </w:t>
      </w:r>
      <w:r>
        <w:t xml:space="preserve">   newborn    </w:t>
      </w:r>
      <w:r>
        <w:t xml:space="preserve">   wipes    </w:t>
      </w:r>
      <w:r>
        <w:t xml:space="preserve">   swaddle    </w:t>
      </w:r>
      <w:r>
        <w:t xml:space="preserve">   rattle    </w:t>
      </w:r>
      <w:r>
        <w:t xml:space="preserve">   diapers    </w:t>
      </w:r>
      <w:r>
        <w:t xml:space="preserve">   pacifier    </w:t>
      </w:r>
      <w:r>
        <w:t xml:space="preserve">   car seat    </w:t>
      </w:r>
      <w:r>
        <w:t xml:space="preserve">   bottle    </w:t>
      </w:r>
      <w:r>
        <w:t xml:space="preserve">   blanket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</dc:title>
  <dcterms:created xsi:type="dcterms:W3CDTF">2021-10-11T01:51:26Z</dcterms:created>
  <dcterms:modified xsi:type="dcterms:W3CDTF">2021-10-11T01:51:26Z</dcterms:modified>
</cp:coreProperties>
</file>