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Baby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baby    </w:t>
      </w:r>
      <w:r>
        <w:t xml:space="preserve">   baby shower    </w:t>
      </w:r>
      <w:r>
        <w:t xml:space="preserve">   bib    </w:t>
      </w:r>
      <w:r>
        <w:t xml:space="preserve">   big sister    </w:t>
      </w:r>
      <w:r>
        <w:t xml:space="preserve">   binky    </w:t>
      </w:r>
      <w:r>
        <w:t xml:space="preserve">   blankets    </w:t>
      </w:r>
      <w:r>
        <w:t xml:space="preserve">   booties    </w:t>
      </w:r>
      <w:r>
        <w:t xml:space="preserve">   bottle    </w:t>
      </w:r>
      <w:r>
        <w:t xml:space="preserve">   bouncer    </w:t>
      </w:r>
      <w:r>
        <w:t xml:space="preserve">   carseat    </w:t>
      </w:r>
      <w:r>
        <w:t xml:space="preserve">   crawl    </w:t>
      </w:r>
      <w:r>
        <w:t xml:space="preserve">   crib    </w:t>
      </w:r>
      <w:r>
        <w:t xml:space="preserve">   crying    </w:t>
      </w:r>
      <w:r>
        <w:t xml:space="preserve">   daddy    </w:t>
      </w:r>
      <w:r>
        <w:t xml:space="preserve">   diapers    </w:t>
      </w:r>
      <w:r>
        <w:t xml:space="preserve">   grandma    </w:t>
      </w:r>
      <w:r>
        <w:t xml:space="preserve">   grandpa    </w:t>
      </w:r>
      <w:r>
        <w:t xml:space="preserve">   highchair    </w:t>
      </w:r>
      <w:r>
        <w:t xml:space="preserve">   Karter    </w:t>
      </w:r>
      <w:r>
        <w:t xml:space="preserve">   little brother    </w:t>
      </w:r>
      <w:r>
        <w:t xml:space="preserve">   messy    </w:t>
      </w:r>
      <w:r>
        <w:t xml:space="preserve">   mommy    </w:t>
      </w:r>
      <w:r>
        <w:t xml:space="preserve">   nursing    </w:t>
      </w:r>
      <w:r>
        <w:t xml:space="preserve">   onsies    </w:t>
      </w:r>
      <w:r>
        <w:t xml:space="preserve">   rattle    </w:t>
      </w:r>
      <w:r>
        <w:t xml:space="preserve">   sleepy    </w:t>
      </w:r>
      <w:r>
        <w:t xml:space="preserve">   smelly    </w:t>
      </w:r>
      <w:r>
        <w:t xml:space="preserve">   snuggle    </w:t>
      </w:r>
      <w:r>
        <w:t xml:space="preserve">   stork    </w:t>
      </w:r>
      <w:r>
        <w:t xml:space="preserve">   tiny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Word Search</dc:title>
  <dcterms:created xsi:type="dcterms:W3CDTF">2021-10-11T01:51:17Z</dcterms:created>
  <dcterms:modified xsi:type="dcterms:W3CDTF">2021-10-11T01:51:17Z</dcterms:modified>
</cp:coreProperties>
</file>