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Zienert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GRANDPARENTS    </w:t>
      </w:r>
      <w:r>
        <w:t xml:space="preserve">   JOY    </w:t>
      </w:r>
      <w:r>
        <w:t xml:space="preserve">   DADDY    </w:t>
      </w:r>
      <w:r>
        <w:t xml:space="preserve">   BLANKET    </w:t>
      </w:r>
      <w:r>
        <w:t xml:space="preserve">   SHOWER    </w:t>
      </w:r>
      <w:r>
        <w:t xml:space="preserve">   ELI    </w:t>
      </w:r>
      <w:r>
        <w:t xml:space="preserve">   GREATGRANDS    </w:t>
      </w:r>
      <w:r>
        <w:t xml:space="preserve">   NEWBORN    </w:t>
      </w:r>
      <w:r>
        <w:t xml:space="preserve">   CASSIE    </w:t>
      </w:r>
      <w:r>
        <w:t xml:space="preserve">   AUGUST    </w:t>
      </w:r>
      <w:r>
        <w:t xml:space="preserve">   BOTTLE    </w:t>
      </w:r>
      <w:r>
        <w:t xml:space="preserve">   ZEINERT    </w:t>
      </w:r>
      <w:r>
        <w:t xml:space="preserve">   ADVENTURE    </w:t>
      </w:r>
      <w:r>
        <w:t xml:space="preserve">   HOMEMAKER    </w:t>
      </w:r>
      <w:r>
        <w:t xml:space="preserve">   NAPTIME    </w:t>
      </w:r>
      <w:r>
        <w:t xml:space="preserve">   OCTOBER    </w:t>
      </w:r>
      <w:r>
        <w:t xml:space="preserve">   FAMILY    </w:t>
      </w:r>
      <w:r>
        <w:t xml:space="preserve">   PACIFIER    </w:t>
      </w:r>
      <w:r>
        <w:t xml:space="preserve">   RATTLE    </w:t>
      </w:r>
      <w:r>
        <w:t xml:space="preserve">   AUNTS    </w:t>
      </w:r>
      <w:r>
        <w:t xml:space="preserve">   BAILEY    </w:t>
      </w:r>
      <w:r>
        <w:t xml:space="preserve">   MOMMY    </w:t>
      </w:r>
      <w:r>
        <w:t xml:space="preserve">   ONESIES    </w:t>
      </w:r>
      <w:r>
        <w:t xml:space="preserve">   FRIENDS    </w:t>
      </w:r>
      <w:r>
        <w:t xml:space="preserve">   CRIB    </w:t>
      </w:r>
      <w:r>
        <w:t xml:space="preserve">   BABY    </w:t>
      </w:r>
      <w:r>
        <w:t xml:space="preserve">   OIL    </w:t>
      </w:r>
      <w:r>
        <w:t xml:space="preserve">   UNCLES    </w:t>
      </w:r>
      <w:r>
        <w:t xml:space="preserve">   BROTHER    </w:t>
      </w:r>
      <w:r>
        <w:t xml:space="preserve">   DIAPERS    </w:t>
      </w:r>
      <w:r>
        <w:t xml:space="preserve">   LOVE    </w:t>
      </w:r>
      <w:r>
        <w:t xml:space="preserve">   BOY    </w:t>
      </w:r>
      <w:r>
        <w:t xml:space="preserve">   PARENTS    </w:t>
      </w:r>
      <w:r>
        <w:t xml:space="preserve">   TYLER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Zienert</dc:title>
  <dcterms:created xsi:type="dcterms:W3CDTF">2021-10-11T01:50:47Z</dcterms:created>
  <dcterms:modified xsi:type="dcterms:W3CDTF">2021-10-11T01:50:47Z</dcterms:modified>
</cp:coreProperties>
</file>