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weight    </w:t>
      </w:r>
      <w:r>
        <w:t xml:space="preserve">   parents    </w:t>
      </w:r>
      <w:r>
        <w:t xml:space="preserve">   cry    </w:t>
      </w:r>
      <w:r>
        <w:t xml:space="preserve">   blanket    </w:t>
      </w:r>
      <w:r>
        <w:t xml:space="preserve">   contractions    </w:t>
      </w:r>
      <w:r>
        <w:t xml:space="preserve">   delivery    </w:t>
      </w:r>
      <w:r>
        <w:t xml:space="preserve">   midwife    </w:t>
      </w:r>
      <w:r>
        <w:t xml:space="preserve">   maternity    </w:t>
      </w:r>
      <w:r>
        <w:t xml:space="preserve">   stroller    </w:t>
      </w:r>
      <w:r>
        <w:t xml:space="preserve">   carseat    </w:t>
      </w:r>
      <w:r>
        <w:t xml:space="preserve">   rattle    </w:t>
      </w:r>
      <w:r>
        <w:t xml:space="preserve">   smile    </w:t>
      </w:r>
      <w:r>
        <w:t xml:space="preserve">   pregnant    </w:t>
      </w:r>
      <w:r>
        <w:t xml:space="preserve">   labor    </w:t>
      </w:r>
      <w:r>
        <w:t xml:space="preserve">   crawl    </w:t>
      </w:r>
      <w:r>
        <w:t xml:space="preserve">   bottle    </w:t>
      </w:r>
      <w:r>
        <w:t xml:space="preserve">   sanitarypad    </w:t>
      </w:r>
      <w:r>
        <w:t xml:space="preserve">   birthcontrol    </w:t>
      </w:r>
      <w:r>
        <w:t xml:space="preserve">   breastpump    </w:t>
      </w:r>
      <w:r>
        <w:t xml:space="preserve">   breastfeeding    </w:t>
      </w:r>
      <w:r>
        <w:t xml:space="preserve">   nursing    </w:t>
      </w:r>
      <w:r>
        <w:t xml:space="preserve">   sleep    </w:t>
      </w:r>
      <w:r>
        <w:t xml:space="preserve">   diapers    </w:t>
      </w:r>
      <w:r>
        <w:t xml:space="preserve">   pacifier    </w:t>
      </w:r>
      <w:r>
        <w:t xml:space="preserve">   father    </w:t>
      </w:r>
      <w:r>
        <w:t xml:space="preserve">   mother    </w:t>
      </w:r>
      <w:r>
        <w:t xml:space="preserve">   sister    </w:t>
      </w:r>
      <w:r>
        <w:t xml:space="preserve">   crib    </w:t>
      </w:r>
      <w:r>
        <w:t xml:space="preserve">   uterus    </w:t>
      </w:r>
      <w:r>
        <w:t xml:space="preserve">   fundus    </w:t>
      </w:r>
      <w:r>
        <w:t xml:space="preserve">   vagina    </w:t>
      </w:r>
      <w:r>
        <w:t xml:space="preserve">   penis    </w:t>
      </w:r>
      <w:r>
        <w:t xml:space="preserve">   baby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</dc:title>
  <dcterms:created xsi:type="dcterms:W3CDTF">2021-10-11T01:48:09Z</dcterms:created>
  <dcterms:modified xsi:type="dcterms:W3CDTF">2021-10-11T01:48:09Z</dcterms:modified>
</cp:coreProperties>
</file>