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Baby shower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B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keeps babys bottom dry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traditional girl color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your sisters baby girl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soothing tool for teething babies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released air bubble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where baby sleeps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blue for most when born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babies feeding utensil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traditional boy color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keeps babys clothes clean while eating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moving chair used to put baby to sleep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babies socks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babies hat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spill proof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wet towels which are used to clean baby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infant bodysuit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room in the house for young children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basket like bed for a infant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attaches to a crib,moves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song for baby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baby toy that makes noise when shaken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what baby does when unhappy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where baby gets a bath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babies drink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covers baby to keep them warm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Baby shower crossword</dc:title>
  <dcterms:created xsi:type="dcterms:W3CDTF">2021-10-11T01:50:07Z</dcterms:created>
  <dcterms:modified xsi:type="dcterms:W3CDTF">2021-10-11T01:50:07Z</dcterms:modified>
</cp:coreProperties>
</file>