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SOLE    </w:t>
      </w:r>
      <w:r>
        <w:t xml:space="preserve">   LOWER    </w:t>
      </w:r>
      <w:r>
        <w:t xml:space="preserve">   MOLD    </w:t>
      </w:r>
      <w:r>
        <w:t xml:space="preserve">   MOLE    </w:t>
      </w:r>
      <w:r>
        <w:t xml:space="preserve">   FLOW    </w:t>
      </w:r>
      <w:r>
        <w:t xml:space="preserve">   TOLL    </w:t>
      </w:r>
      <w:r>
        <w:t xml:space="preserve">   BOLT    </w:t>
      </w:r>
      <w:r>
        <w:t xml:space="preserve">   BLOWN    </w:t>
      </w:r>
      <w:r>
        <w:t xml:space="preserve">   GOAL    </w:t>
      </w:r>
      <w:r>
        <w:t xml:space="preserve">   FOLD    </w:t>
      </w:r>
      <w:r>
        <w:t xml:space="preserve">   STONE    </w:t>
      </w:r>
      <w:r>
        <w:t xml:space="preserve">   STOVE    </w:t>
      </w:r>
      <w:r>
        <w:t xml:space="preserve">   OWN    </w:t>
      </w:r>
      <w:r>
        <w:t xml:space="preserve">   CHOSE    </w:t>
      </w:r>
      <w:r>
        <w:t xml:space="preserve">   WILDLIFE    </w:t>
      </w:r>
      <w:r>
        <w:t xml:space="preserve">   HIGHWAY    </w:t>
      </w:r>
      <w:r>
        <w:t xml:space="preserve">   HEIGHT    </w:t>
      </w:r>
      <w:r>
        <w:t xml:space="preserve">   TWICE    </w:t>
      </w:r>
      <w:r>
        <w:t xml:space="preserve">   MINDING    </w:t>
      </w:r>
      <w:r>
        <w:t xml:space="preserve">   SPY    </w:t>
      </w:r>
      <w:r>
        <w:t xml:space="preserve">   DIE    </w:t>
      </w:r>
      <w:r>
        <w:t xml:space="preserve">   PIES    </w:t>
      </w:r>
      <w:r>
        <w:t xml:space="preserve">   INSIDE    </w:t>
      </w:r>
      <w:r>
        <w:t xml:space="preserve">   FRIGHT    </w:t>
      </w:r>
      <w:r>
        <w:t xml:space="preserve">   CLIMB    </w:t>
      </w:r>
      <w:r>
        <w:t xml:space="preserve">   SIGH    </w:t>
      </w:r>
      <w:r>
        <w:t xml:space="preserve">   SLY    </w:t>
      </w:r>
      <w:r>
        <w:t xml:space="preserve">   SLIGHT    </w:t>
      </w:r>
      <w:r>
        <w:t xml:space="preserve">   PRIME    </w:t>
      </w:r>
      <w:r>
        <w:t xml:space="preserve">   PRIDE    </w:t>
      </w:r>
      <w:r>
        <w:t xml:space="preserve">   PRY    </w:t>
      </w:r>
      <w:r>
        <w:t xml:space="preserve">   WIPE    </w:t>
      </w:r>
      <w:r>
        <w:t xml:space="preserve">   KITE    </w:t>
      </w:r>
      <w:r>
        <w:t xml:space="preserve">   FILE    </w:t>
      </w:r>
      <w:r>
        <w:t xml:space="preserve">   DRIVE    </w:t>
      </w:r>
      <w:r>
        <w:t xml:space="preserve">   APPEAL    </w:t>
      </w:r>
      <w:r>
        <w:t xml:space="preserve">   FREEDOM    </w:t>
      </w:r>
      <w:r>
        <w:t xml:space="preserve">   WHEEZE    </w:t>
      </w:r>
      <w:r>
        <w:t xml:space="preserve">   SPEECH    </w:t>
      </w:r>
      <w:r>
        <w:t xml:space="preserve">   BREATHE    </w:t>
      </w:r>
      <w:r>
        <w:t xml:space="preserve">   FEET    </w:t>
      </w:r>
      <w:r>
        <w:t xml:space="preserve">   DEED    </w:t>
      </w:r>
      <w:r>
        <w:t xml:space="preserve">   REEF    </w:t>
      </w:r>
      <w:r>
        <w:t xml:space="preserve">   LEAGUE    </w:t>
      </w:r>
      <w:r>
        <w:t xml:space="preserve">   LEAK    </w:t>
      </w:r>
      <w:r>
        <w:t xml:space="preserve">   PLEASE    </w:t>
      </w:r>
      <w:r>
        <w:t xml:space="preserve">   DEAL    </w:t>
      </w:r>
      <w:r>
        <w:t xml:space="preserve">   THIEF    </w:t>
      </w:r>
      <w:r>
        <w:t xml:space="preserve">   TEASE    </w:t>
      </w:r>
      <w:r>
        <w:t xml:space="preserve">   HEAL    </w:t>
      </w:r>
      <w:r>
        <w:t xml:space="preserve">   SLEEK    </w:t>
      </w:r>
      <w:r>
        <w:t xml:space="preserve">   WEEP    </w:t>
      </w:r>
      <w:r>
        <w:t xml:space="preserve">   PEEP    </w:t>
      </w:r>
      <w:r>
        <w:t xml:space="preserve">   SQUEAK    </w:t>
      </w:r>
      <w:r>
        <w:t xml:space="preserve">   CHIEF    </w:t>
      </w:r>
      <w:r>
        <w:t xml:space="preserve">   TEA    </w:t>
      </w:r>
      <w:r>
        <w:t xml:space="preserve">   BEAM    </w:t>
      </w:r>
      <w:r>
        <w:t xml:space="preserve">   RUNWAY    </w:t>
      </w:r>
      <w:r>
        <w:t xml:space="preserve">   NEIGHBOR    </w:t>
      </w:r>
      <w:r>
        <w:t xml:space="preserve">   FACE    </w:t>
      </w:r>
      <w:r>
        <w:t xml:space="preserve">   MANE    </w:t>
      </w:r>
      <w:r>
        <w:t xml:space="preserve">   BREAK    </w:t>
      </w:r>
      <w:r>
        <w:t xml:space="preserve">   STEAK    </w:t>
      </w:r>
      <w:r>
        <w:t xml:space="preserve">   BAIL    </w:t>
      </w:r>
      <w:r>
        <w:t xml:space="preserve">   CANE    </w:t>
      </w:r>
      <w:r>
        <w:t xml:space="preserve">   CLAIM    </w:t>
      </w:r>
      <w:r>
        <w:t xml:space="preserve">   FLAME    </w:t>
      </w:r>
      <w:r>
        <w:t xml:space="preserve">   GRAZE    </w:t>
      </w:r>
      <w:r>
        <w:t xml:space="preserve">   CRATE    </w:t>
      </w:r>
      <w:r>
        <w:t xml:space="preserve">   DRAIN    </w:t>
      </w:r>
      <w:r>
        <w:t xml:space="preserve">   SLATE    </w:t>
      </w:r>
      <w:r>
        <w:t xml:space="preserve">   CLAY    </w:t>
      </w:r>
      <w:r>
        <w:t xml:space="preserve">   FAINT    </w:t>
      </w:r>
      <w:r>
        <w:t xml:space="preserve">   TODAY    </w:t>
      </w:r>
      <w:r>
        <w:t xml:space="preserve">   PALE    </w:t>
      </w:r>
      <w:r>
        <w:t xml:space="preserve">   RAIL    </w:t>
      </w:r>
      <w:r>
        <w:t xml:space="preserve">   NEIGH    </w:t>
      </w:r>
      <w:r>
        <w:t xml:space="preserve">   STRAY    </w:t>
      </w:r>
      <w:r>
        <w:t xml:space="preserve">   ACHE    </w:t>
      </w:r>
      <w:r>
        <w:t xml:space="preserve">   SHOVEL    </w:t>
      </w:r>
      <w:r>
        <w:t xml:space="preserve">   HEAVY    </w:t>
      </w:r>
      <w:r>
        <w:t xml:space="preserve">   POND    </w:t>
      </w:r>
      <w:r>
        <w:t xml:space="preserve">   STEP    </w:t>
      </w:r>
      <w:r>
        <w:t xml:space="preserve">   SNACK    </w:t>
      </w:r>
      <w:r>
        <w:t xml:space="preserve">   BAND    </w:t>
      </w:r>
      <w:r>
        <w:t xml:space="preserve">   PLUM    </w:t>
      </w:r>
      <w:r>
        <w:t xml:space="preserve">   CRUNCH    </w:t>
      </w:r>
      <w:r>
        <w:t xml:space="preserve">   PLOT    </w:t>
      </w:r>
      <w:r>
        <w:t xml:space="preserve">   SHELF    </w:t>
      </w:r>
      <w:r>
        <w:t xml:space="preserve">   PAST    </w:t>
      </w:r>
      <w:r>
        <w:t xml:space="preserve">   MILL    </w:t>
      </w:r>
      <w:r>
        <w:t xml:space="preserve">   HINT    </w:t>
      </w:r>
      <w:r>
        <w:t xml:space="preserve">   SUM    </w:t>
      </w:r>
      <w:r>
        <w:t xml:space="preserve">   ODD    </w:t>
      </w:r>
      <w:r>
        <w:t xml:space="preserve">   BLOT    </w:t>
      </w:r>
      <w:r>
        <w:t xml:space="preserve">   DOCK    </w:t>
      </w:r>
      <w:r>
        <w:t xml:space="preserve">   LEFT    </w:t>
      </w:r>
      <w:r>
        <w:t xml:space="preserve">   BUILD    </w:t>
      </w:r>
      <w:r>
        <w:t xml:space="preserve">   WEALTH    </w:t>
      </w:r>
      <w:r>
        <w:t xml:space="preserve">   GRIM    </w:t>
      </w:r>
      <w:r>
        <w:t xml:space="preserve">   BELL    </w:t>
      </w:r>
      <w:r>
        <w:t xml:space="preserve">   CASH    </w:t>
      </w:r>
      <w:r>
        <w:t xml:space="preserve">   FLAT    </w:t>
      </w:r>
      <w:r>
        <w:t xml:space="preserve">   BLUFF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Word Search</dc:title>
  <dcterms:created xsi:type="dcterms:W3CDTF">2021-10-11T01:51:50Z</dcterms:created>
  <dcterms:modified xsi:type="dcterms:W3CDTF">2021-10-11T01:51:50Z</dcterms:modified>
</cp:coreProperties>
</file>