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ruler    </w:t>
      </w:r>
      <w:r>
        <w:t xml:space="preserve">   crayons    </w:t>
      </w:r>
      <w:r>
        <w:t xml:space="preserve">   counselor    </w:t>
      </w:r>
      <w:r>
        <w:t xml:space="preserve">   substitute    </w:t>
      </w:r>
      <w:r>
        <w:t xml:space="preserve">   principal    </w:t>
      </w:r>
      <w:r>
        <w:t xml:space="preserve">   music    </w:t>
      </w:r>
      <w:r>
        <w:t xml:space="preserve">   classwork    </w:t>
      </w:r>
      <w:r>
        <w:t xml:space="preserve">   homework    </w:t>
      </w:r>
      <w:r>
        <w:t xml:space="preserve">   recess    </w:t>
      </w:r>
      <w:r>
        <w:t xml:space="preserve">   library    </w:t>
      </w:r>
      <w:r>
        <w:t xml:space="preserve">   history    </w:t>
      </w:r>
      <w:r>
        <w:t xml:space="preserve">   gym    </w:t>
      </w:r>
      <w:r>
        <w:t xml:space="preserve">   english    </w:t>
      </w:r>
      <w:r>
        <w:t xml:space="preserve">   science    </w:t>
      </w:r>
      <w:r>
        <w:t xml:space="preserve">   math    </w:t>
      </w:r>
      <w:r>
        <w:t xml:space="preserve">   desk    </w:t>
      </w:r>
      <w:r>
        <w:t xml:space="preserve">   playground    </w:t>
      </w:r>
      <w:r>
        <w:t xml:space="preserve">   teacher    </w:t>
      </w:r>
      <w:r>
        <w:t xml:space="preserve">   friends    </w:t>
      </w:r>
      <w:r>
        <w:t xml:space="preserve">   lunch    </w:t>
      </w:r>
      <w:r>
        <w:t xml:space="preserve">   pencil    </w:t>
      </w:r>
      <w:r>
        <w:t xml:space="preserve">   bell    </w:t>
      </w:r>
      <w:r>
        <w:t xml:space="preserve">   notebook    </w:t>
      </w:r>
      <w:r>
        <w:t xml:space="preserve">   bus    </w:t>
      </w:r>
      <w:r>
        <w:t xml:space="preserve">   classroom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 Word Search</dc:title>
  <dcterms:created xsi:type="dcterms:W3CDTF">2021-10-11T01:51:57Z</dcterms:created>
  <dcterms:modified xsi:type="dcterms:W3CDTF">2021-10-11T01:51:57Z</dcterms:modified>
</cp:coreProperties>
</file>