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The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encouragement    </w:t>
      </w:r>
      <w:r>
        <w:t xml:space="preserve">   health    </w:t>
      </w:r>
      <w:r>
        <w:t xml:space="preserve">   pledge    </w:t>
      </w:r>
      <w:r>
        <w:t xml:space="preserve">   pounds    </w:t>
      </w:r>
      <w:r>
        <w:t xml:space="preserve">   inches    </w:t>
      </w:r>
      <w:r>
        <w:t xml:space="preserve">   one day at a time    </w:t>
      </w:r>
      <w:r>
        <w:t xml:space="preserve">   you can do it    </w:t>
      </w:r>
      <w:r>
        <w:t xml:space="preserve">   don't quit    </w:t>
      </w:r>
      <w:r>
        <w:t xml:space="preserve">   sensible    </w:t>
      </w:r>
      <w:r>
        <w:t xml:space="preserve">   moderation    </w:t>
      </w:r>
      <w:r>
        <w:t xml:space="preserve">   water    </w:t>
      </w:r>
      <w:r>
        <w:t xml:space="preserve">   fats    </w:t>
      </w:r>
      <w:r>
        <w:t xml:space="preserve">   carbohydrates    </w:t>
      </w:r>
      <w:r>
        <w:t xml:space="preserve">   meats    </w:t>
      </w:r>
      <w:r>
        <w:t xml:space="preserve">   vegetables    </w:t>
      </w:r>
      <w:r>
        <w:t xml:space="preserve">   fruits    </w:t>
      </w:r>
      <w:r>
        <w:t xml:space="preserve">   measure    </w:t>
      </w:r>
      <w:r>
        <w:t xml:space="preserve">   contests    </w:t>
      </w:r>
      <w:r>
        <w:t xml:space="preserve">   support    </w:t>
      </w:r>
      <w:r>
        <w:t xml:space="preserve">   food chart    </w:t>
      </w:r>
      <w:r>
        <w:t xml:space="preserve">   rewards    </w:t>
      </w:r>
      <w:r>
        <w:t xml:space="preserve">   IRD    </w:t>
      </w:r>
      <w:r>
        <w:t xml:space="preserve">   SRD    </w:t>
      </w:r>
      <w:r>
        <w:t xml:space="preserve">   rally    </w:t>
      </w:r>
      <w:r>
        <w:t xml:space="preserve">   exchanges    </w:t>
      </w:r>
      <w:r>
        <w:t xml:space="preserve">   scale    </w:t>
      </w:r>
      <w:r>
        <w:t xml:space="preserve">   exercise    </w:t>
      </w:r>
      <w:r>
        <w:t xml:space="preserve">   weight loss    </w:t>
      </w:r>
      <w:r>
        <w:t xml:space="preserve">   KOPS    </w:t>
      </w:r>
      <w:r>
        <w:t xml:space="preserve">   TOPS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Basics</dc:title>
  <dcterms:created xsi:type="dcterms:W3CDTF">2021-10-11T01:53:40Z</dcterms:created>
  <dcterms:modified xsi:type="dcterms:W3CDTF">2021-10-11T01:53:40Z</dcterms:modified>
</cp:coreProperties>
</file>