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4-H &amp;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4-H Member    </w:t>
      </w:r>
      <w:r>
        <w:t xml:space="preserve">   Poultry Judging    </w:t>
      </w:r>
      <w:r>
        <w:t xml:space="preserve">   Read    </w:t>
      </w:r>
      <w:r>
        <w:t xml:space="preserve">   Teacher    </w:t>
      </w:r>
      <w:r>
        <w:t xml:space="preserve">   Smile    </w:t>
      </w:r>
      <w:r>
        <w:t xml:space="preserve">   Rain    </w:t>
      </w:r>
      <w:r>
        <w:t xml:space="preserve">   Snow    </w:t>
      </w:r>
      <w:r>
        <w:t xml:space="preserve">   Cold    </w:t>
      </w:r>
      <w:r>
        <w:t xml:space="preserve">   MLK DAY    </w:t>
      </w:r>
      <w:r>
        <w:t xml:space="preserve">   Community Service    </w:t>
      </w:r>
      <w:r>
        <w:t xml:space="preserve">   DPA    </w:t>
      </w:r>
      <w:r>
        <w:t xml:space="preserve">   Portfolios    </w:t>
      </w:r>
      <w:r>
        <w:t xml:space="preserve">   SAFE Shooting Sports    </w:t>
      </w:r>
      <w:r>
        <w:t xml:space="preserve">   Back to School    </w:t>
      </w:r>
      <w:r>
        <w:t xml:space="preserve">   Public Speaking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4-H &amp; Fun!</dc:title>
  <dcterms:created xsi:type="dcterms:W3CDTF">2022-01-20T03:34:23Z</dcterms:created>
  <dcterms:modified xsi:type="dcterms:W3CDTF">2022-01-20T03:34:23Z</dcterms:modified>
</cp:coreProperties>
</file>