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Back to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projects    </w:t>
      </w:r>
      <w:r>
        <w:t xml:space="preserve">   recess    </w:t>
      </w:r>
      <w:r>
        <w:t xml:space="preserve">   nurse    </w:t>
      </w:r>
      <w:r>
        <w:t xml:space="preserve">   counselor    </w:t>
      </w:r>
      <w:r>
        <w:t xml:space="preserve">   principal    </w:t>
      </w:r>
      <w:r>
        <w:t xml:space="preserve">   friends    </w:t>
      </w:r>
      <w:r>
        <w:t xml:space="preserve">   teacher    </w:t>
      </w:r>
      <w:r>
        <w:t xml:space="preserve">   student    </w:t>
      </w:r>
      <w:r>
        <w:t xml:space="preserve">   homework    </w:t>
      </w:r>
      <w:r>
        <w:t xml:space="preserve">   writing    </w:t>
      </w:r>
      <w:r>
        <w:t xml:space="preserve">   reading    </w:t>
      </w:r>
      <w:r>
        <w:t xml:space="preserve">   math    </w:t>
      </w:r>
      <w:r>
        <w:t xml:space="preserve">   highlighter    </w:t>
      </w:r>
      <w:r>
        <w:t xml:space="preserve">   spelling    </w:t>
      </w:r>
      <w:r>
        <w:t xml:space="preserve">   scissors    </w:t>
      </w:r>
      <w:r>
        <w:t xml:space="preserve">   chair    </w:t>
      </w:r>
      <w:r>
        <w:t xml:space="preserve">   music    </w:t>
      </w:r>
      <w:r>
        <w:t xml:space="preserve">   desk    </w:t>
      </w:r>
      <w:r>
        <w:t xml:space="preserve">   art    </w:t>
      </w:r>
      <w:r>
        <w:t xml:space="preserve">   lunchbox    </w:t>
      </w:r>
      <w:r>
        <w:t xml:space="preserve">   playing    </w:t>
      </w:r>
      <w:r>
        <w:t xml:space="preserve">   folder    </w:t>
      </w:r>
      <w:r>
        <w:t xml:space="preserve">   jumping    </w:t>
      </w:r>
      <w:r>
        <w:t xml:space="preserve">   running    </w:t>
      </w:r>
      <w:r>
        <w:t xml:space="preserve">   notebook    </w:t>
      </w:r>
      <w:r>
        <w:t xml:space="preserve">   crayons    </w:t>
      </w:r>
      <w:r>
        <w:t xml:space="preserve">   uniform    </w:t>
      </w:r>
      <w:r>
        <w:t xml:space="preserve">   books    </w:t>
      </w:r>
      <w:r>
        <w:t xml:space="preserve">   notebook'centers    </w:t>
      </w:r>
      <w:r>
        <w:t xml:space="preserve">   pen    </w:t>
      </w:r>
      <w:r>
        <w:t xml:space="preserve">   paper    </w:t>
      </w:r>
      <w:r>
        <w:t xml:space="preserve">   fun    </w:t>
      </w:r>
      <w:r>
        <w:t xml:space="preserve">   pencil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School</dc:title>
  <dcterms:created xsi:type="dcterms:W3CDTF">2021-10-11T01:51:34Z</dcterms:created>
  <dcterms:modified xsi:type="dcterms:W3CDTF">2021-10-11T01:51:34Z</dcterms:modified>
</cp:coreProperties>
</file>