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Back to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alphabet    </w:t>
      </w:r>
      <w:r>
        <w:t xml:space="preserve">   art    </w:t>
      </w:r>
      <w:r>
        <w:t xml:space="preserve">   backpack    </w:t>
      </w:r>
      <w:r>
        <w:t xml:space="preserve">   books    </w:t>
      </w:r>
      <w:r>
        <w:t xml:space="preserve">   bus    </w:t>
      </w:r>
      <w:r>
        <w:t xml:space="preserve">   cafeteria    </w:t>
      </w:r>
      <w:r>
        <w:t xml:space="preserve">   calculator    </w:t>
      </w:r>
      <w:r>
        <w:t xml:space="preserve">   classroom    </w:t>
      </w:r>
      <w:r>
        <w:t xml:space="preserve">   crayons    </w:t>
      </w:r>
      <w:r>
        <w:t xml:space="preserve">   eraser    </w:t>
      </w:r>
      <w:r>
        <w:t xml:space="preserve">   folder    </w:t>
      </w:r>
      <w:r>
        <w:t xml:space="preserve">   gym    </w:t>
      </w:r>
      <w:r>
        <w:t xml:space="preserve">   highlighter    </w:t>
      </w:r>
      <w:r>
        <w:t xml:space="preserve">   homework    </w:t>
      </w:r>
      <w:r>
        <w:t xml:space="preserve">   learning    </w:t>
      </w:r>
      <w:r>
        <w:t xml:space="preserve">   lunch    </w:t>
      </w:r>
      <w:r>
        <w:t xml:space="preserve">   markers    </w:t>
      </w:r>
      <w:r>
        <w:t xml:space="preserve">   math    </w:t>
      </w:r>
      <w:r>
        <w:t xml:space="preserve">   notebook    </w:t>
      </w:r>
      <w:r>
        <w:t xml:space="preserve">   paper    </w:t>
      </w:r>
      <w:r>
        <w:t xml:space="preserve">   pencils    </w:t>
      </w:r>
      <w:r>
        <w:t xml:space="preserve">   pens    </w:t>
      </w:r>
      <w:r>
        <w:t xml:space="preserve">   playground    </w:t>
      </w:r>
      <w:r>
        <w:t xml:space="preserve">   quiz    </w:t>
      </w:r>
      <w:r>
        <w:t xml:space="preserve">   reading    </w:t>
      </w:r>
      <w:r>
        <w:t xml:space="preserve">   recess    </w:t>
      </w:r>
      <w:r>
        <w:t xml:space="preserve">   science    </w:t>
      </w:r>
      <w:r>
        <w:t xml:space="preserve">   student    </w:t>
      </w:r>
      <w:r>
        <w:t xml:space="preserve">   study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</dc:title>
  <dcterms:created xsi:type="dcterms:W3CDTF">2021-10-11T01:51:51Z</dcterms:created>
  <dcterms:modified xsi:type="dcterms:W3CDTF">2021-10-11T01:51:51Z</dcterms:modified>
</cp:coreProperties>
</file>