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 to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gum    </w:t>
      </w:r>
      <w:r>
        <w:t xml:space="preserve">   tired    </w:t>
      </w:r>
      <w:r>
        <w:t xml:space="preserve">   parking    </w:t>
      </w:r>
      <w:r>
        <w:t xml:space="preserve">   drama    </w:t>
      </w:r>
      <w:r>
        <w:t xml:space="preserve">   newspaper    </w:t>
      </w:r>
      <w:r>
        <w:t xml:space="preserve">   yearbook    </w:t>
      </w:r>
      <w:r>
        <w:t xml:space="preserve">   pictures    </w:t>
      </w:r>
      <w:r>
        <w:t xml:space="preserve">   phone    </w:t>
      </w:r>
      <w:r>
        <w:t xml:space="preserve">   computer    </w:t>
      </w:r>
      <w:r>
        <w:t xml:space="preserve">   calculator    </w:t>
      </w:r>
      <w:r>
        <w:t xml:space="preserve">   binders    </w:t>
      </w:r>
      <w:r>
        <w:t xml:space="preserve">   markers    </w:t>
      </w:r>
      <w:r>
        <w:t xml:space="preserve">   school    </w:t>
      </w:r>
      <w:r>
        <w:t xml:space="preserve">   marching    </w:t>
      </w:r>
      <w:r>
        <w:t xml:space="preserve">   band    </w:t>
      </w:r>
      <w:r>
        <w:t xml:space="preserve">   superintendent    </w:t>
      </w:r>
      <w:r>
        <w:t xml:space="preserve">   principal    </w:t>
      </w:r>
      <w:r>
        <w:t xml:space="preserve">   teachers    </w:t>
      </w:r>
      <w:r>
        <w:t xml:space="preserve">   bus    </w:t>
      </w:r>
      <w:r>
        <w:t xml:space="preserve">   practice    </w:t>
      </w:r>
      <w:r>
        <w:t xml:space="preserve">   volleyball    </w:t>
      </w:r>
      <w:r>
        <w:t xml:space="preserve">   football    </w:t>
      </w:r>
      <w:r>
        <w:t xml:space="preserve">   history    </w:t>
      </w:r>
      <w:r>
        <w:t xml:space="preserve">   science    </w:t>
      </w:r>
      <w:r>
        <w:t xml:space="preserve">   lunch    </w:t>
      </w:r>
      <w:r>
        <w:t xml:space="preserve">   friends    </w:t>
      </w:r>
      <w:r>
        <w:t xml:space="preserve">   tardy    </w:t>
      </w:r>
      <w:r>
        <w:t xml:space="preserve">   late    </w:t>
      </w:r>
      <w:r>
        <w:t xml:space="preserve">   art    </w:t>
      </w:r>
      <w:r>
        <w:t xml:space="preserve">   math    </w:t>
      </w:r>
      <w:r>
        <w:t xml:space="preserve">   reading    </w:t>
      </w:r>
      <w:r>
        <w:t xml:space="preserve">   homework    </w:t>
      </w:r>
      <w:r>
        <w:t xml:space="preserve">   eraser    </w:t>
      </w:r>
      <w:r>
        <w:t xml:space="preserve">   highlighter    </w:t>
      </w:r>
      <w:r>
        <w:t xml:space="preserve">   pens    </w:t>
      </w:r>
      <w:r>
        <w:t xml:space="preserve">   pencils    </w:t>
      </w:r>
      <w:r>
        <w:t xml:space="preserve">   notebook    </w:t>
      </w:r>
      <w:r>
        <w:t xml:space="preserve">   backpack    </w:t>
      </w:r>
      <w:r>
        <w:t xml:space="preserve">   hurry    </w:t>
      </w:r>
      <w:r>
        <w:t xml:space="preserve">   breakfast    </w:t>
      </w:r>
      <w:r>
        <w:t xml:space="preserve">   alarm    </w:t>
      </w:r>
      <w:r>
        <w:t xml:space="preserve">   schedule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</dc:title>
  <dcterms:created xsi:type="dcterms:W3CDTF">2021-10-11T01:51:17Z</dcterms:created>
  <dcterms:modified xsi:type="dcterms:W3CDTF">2021-10-11T01:51:17Z</dcterms:modified>
</cp:coreProperties>
</file>