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back to school night    </w:t>
      </w:r>
      <w:r>
        <w:t xml:space="preserve">   bookbag    </w:t>
      </w:r>
      <w:r>
        <w:t xml:space="preserve">   books    </w:t>
      </w:r>
      <w:r>
        <w:t xml:space="preserve">   bus route    </w:t>
      </w:r>
      <w:r>
        <w:t xml:space="preserve">   cafeteria    </w:t>
      </w:r>
      <w:r>
        <w:t xml:space="preserve">   carpool    </w:t>
      </w:r>
      <w:r>
        <w:t xml:space="preserve">   chalkboard    </w:t>
      </w:r>
      <w:r>
        <w:t xml:space="preserve">   classroom    </w:t>
      </w:r>
      <w:r>
        <w:t xml:space="preserve">   detention    </w:t>
      </w:r>
      <w:r>
        <w:t xml:space="preserve">   english    </w:t>
      </w:r>
      <w:r>
        <w:t xml:space="preserve">   football games    </w:t>
      </w:r>
      <w:r>
        <w:t xml:space="preserve">   friends    </w:t>
      </w:r>
      <w:r>
        <w:t xml:space="preserve">   graduation    </w:t>
      </w:r>
      <w:r>
        <w:t xml:space="preserve">   holidays    </w:t>
      </w:r>
      <w:r>
        <w:t xml:space="preserve">   homework    </w:t>
      </w:r>
      <w:r>
        <w:t xml:space="preserve">   lockers    </w:t>
      </w:r>
      <w:r>
        <w:t xml:space="preserve">   math    </w:t>
      </w:r>
      <w:r>
        <w:t xml:space="preserve">   pencil    </w:t>
      </w:r>
      <w:r>
        <w:t xml:space="preserve">   principal    </w:t>
      </w:r>
      <w:r>
        <w:t xml:space="preserve">   report cards    </w:t>
      </w:r>
      <w:r>
        <w:t xml:space="preserve">   science    </w:t>
      </w:r>
      <w:r>
        <w:t xml:space="preserve">   social studies    </w:t>
      </w:r>
      <w:r>
        <w:t xml:space="preserve">   student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2021-10-11T01:52:45Z</dcterms:created>
  <dcterms:modified xsi:type="dcterms:W3CDTF">2021-10-11T01:52:45Z</dcterms:modified>
</cp:coreProperties>
</file>