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Back to 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technology    </w:t>
      </w:r>
      <w:r>
        <w:t xml:space="preserve">   science    </w:t>
      </w:r>
      <w:r>
        <w:t xml:space="preserve">   writing    </w:t>
      </w:r>
      <w:r>
        <w:t xml:space="preserve">   welcome    </w:t>
      </w:r>
      <w:r>
        <w:t xml:space="preserve">   teacher    </w:t>
      </w:r>
      <w:r>
        <w:t xml:space="preserve">   student    </w:t>
      </w:r>
      <w:r>
        <w:t xml:space="preserve">   spelling    </w:t>
      </w:r>
      <w:r>
        <w:t xml:space="preserve">   social studies    </w:t>
      </w:r>
      <w:r>
        <w:t xml:space="preserve">   scissors    </w:t>
      </w:r>
      <w:r>
        <w:t xml:space="preserve">   school    </w:t>
      </w:r>
      <w:r>
        <w:t xml:space="preserve">   ruler    </w:t>
      </w:r>
      <w:r>
        <w:t xml:space="preserve">   reading    </w:t>
      </w:r>
      <w:r>
        <w:t xml:space="preserve">   principal    </w:t>
      </w:r>
      <w:r>
        <w:t xml:space="preserve">   pencil    </w:t>
      </w:r>
      <w:r>
        <w:t xml:space="preserve">   notebook    </w:t>
      </w:r>
      <w:r>
        <w:t xml:space="preserve">   music    </w:t>
      </w:r>
      <w:r>
        <w:t xml:space="preserve">   math    </w:t>
      </w:r>
      <w:r>
        <w:t xml:space="preserve">   map    </w:t>
      </w:r>
      <w:r>
        <w:t xml:space="preserve">   lunch    </w:t>
      </w:r>
      <w:r>
        <w:t xml:space="preserve">   lesson    </w:t>
      </w:r>
      <w:r>
        <w:t xml:space="preserve">   learn    </w:t>
      </w:r>
      <w:r>
        <w:t xml:space="preserve">   gym    </w:t>
      </w:r>
      <w:r>
        <w:t xml:space="preserve">   grade    </w:t>
      </w:r>
      <w:r>
        <w:t xml:space="preserve">   glue    </w:t>
      </w:r>
      <w:r>
        <w:t xml:space="preserve">   globe    </w:t>
      </w:r>
      <w:r>
        <w:t xml:space="preserve">   friendship    </w:t>
      </w:r>
      <w:r>
        <w:t xml:space="preserve">   folder    </w:t>
      </w:r>
      <w:r>
        <w:t xml:space="preserve">   eraser    </w:t>
      </w:r>
      <w:r>
        <w:t xml:space="preserve">   desk    </w:t>
      </w:r>
      <w:r>
        <w:t xml:space="preserve">   crayons    </w:t>
      </w:r>
      <w:r>
        <w:t xml:space="preserve">   computer    </w:t>
      </w:r>
      <w:r>
        <w:t xml:space="preserve">   classroom    </w:t>
      </w:r>
      <w:r>
        <w:t xml:space="preserve">   calendar    </w:t>
      </w:r>
      <w:r>
        <w:t xml:space="preserve">   cafeteria    </w:t>
      </w:r>
      <w:r>
        <w:t xml:space="preserve">   bus    </w:t>
      </w:r>
      <w:r>
        <w:t xml:space="preserve">   activities    </w:t>
      </w:r>
      <w:r>
        <w:t xml:space="preserve">   art    </w:t>
      </w:r>
      <w:r>
        <w:t xml:space="preserve">   backpack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School</dc:title>
  <dcterms:created xsi:type="dcterms:W3CDTF">2021-10-11T01:52:51Z</dcterms:created>
  <dcterms:modified xsi:type="dcterms:W3CDTF">2021-10-11T01:52:51Z</dcterms:modified>
</cp:coreProperties>
</file>