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Back to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gym    </w:t>
      </w:r>
      <w:r>
        <w:t xml:space="preserve">   recess    </w:t>
      </w:r>
      <w:r>
        <w:t xml:space="preserve">   tablet    </w:t>
      </w:r>
      <w:r>
        <w:t xml:space="preserve">   arts    </w:t>
      </w:r>
      <w:r>
        <w:t xml:space="preserve">   spelling    </w:t>
      </w:r>
      <w:r>
        <w:t xml:space="preserve">   lunchbox    </w:t>
      </w:r>
      <w:r>
        <w:t xml:space="preserve">   desk    </w:t>
      </w:r>
      <w:r>
        <w:t xml:space="preserve">   science    </w:t>
      </w:r>
      <w:r>
        <w:t xml:space="preserve">   crayons    </w:t>
      </w:r>
      <w:r>
        <w:t xml:space="preserve">   chair    </w:t>
      </w:r>
      <w:r>
        <w:t xml:space="preserve">   apple    </w:t>
      </w:r>
      <w:r>
        <w:t xml:space="preserve">   english    </w:t>
      </w:r>
      <w:r>
        <w:t xml:space="preserve">   markers    </w:t>
      </w:r>
      <w:r>
        <w:t xml:space="preserve">   covid    </w:t>
      </w:r>
      <w:r>
        <w:t xml:space="preserve">   pencil    </w:t>
      </w:r>
      <w:r>
        <w:t xml:space="preserve">   lesson    </w:t>
      </w:r>
      <w:r>
        <w:t xml:space="preserve">   math    </w:t>
      </w:r>
      <w:r>
        <w:t xml:space="preserve">   teacher    </w:t>
      </w:r>
      <w:r>
        <w:t xml:space="preserve">   lunch    </w:t>
      </w:r>
      <w:r>
        <w:t xml:space="preserve">   writing    </w:t>
      </w:r>
      <w:r>
        <w:t xml:space="preserve">   backpack    </w:t>
      </w:r>
      <w:r>
        <w:t xml:space="preserve">   principal    </w:t>
      </w:r>
      <w:r>
        <w:t xml:space="preserve">   notebook    </w:t>
      </w:r>
      <w:r>
        <w:t xml:space="preserve">   bus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</dc:title>
  <dcterms:created xsi:type="dcterms:W3CDTF">2021-10-11T01:53:16Z</dcterms:created>
  <dcterms:modified xsi:type="dcterms:W3CDTF">2021-10-11T01:53:16Z</dcterms:modified>
</cp:coreProperties>
</file>