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recess    </w:t>
      </w:r>
      <w:r>
        <w:t xml:space="preserve">   science    </w:t>
      </w:r>
      <w:r>
        <w:t xml:space="preserve">   lunchroom    </w:t>
      </w:r>
      <w:r>
        <w:t xml:space="preserve">   reading    </w:t>
      </w:r>
      <w:r>
        <w:t xml:space="preserve">   carpool    </w:t>
      </w:r>
      <w:r>
        <w:t xml:space="preserve">   friends    </w:t>
      </w:r>
      <w:r>
        <w:t xml:space="preserve">   principal    </w:t>
      </w:r>
      <w:r>
        <w:t xml:space="preserve">   gym    </w:t>
      </w:r>
      <w:r>
        <w:t xml:space="preserve">   books    </w:t>
      </w:r>
      <w:r>
        <w:t xml:space="preserve">   classes    </w:t>
      </w:r>
      <w:r>
        <w:t xml:space="preserve">   spelling    </w:t>
      </w:r>
      <w:r>
        <w:t xml:space="preserve">   basketball    </w:t>
      </w:r>
      <w:r>
        <w:t xml:space="preserve">   bus    </w:t>
      </w:r>
      <w:r>
        <w:t xml:space="preserve">   students    </w:t>
      </w:r>
      <w:r>
        <w:t xml:space="preserve">   teacher    </w:t>
      </w:r>
      <w:r>
        <w:t xml:space="preserve">   football    </w:t>
      </w:r>
      <w:r>
        <w:t xml:space="preserve">   mathematics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2021-10-11T01:53:03Z</dcterms:created>
  <dcterms:modified xsi:type="dcterms:W3CDTF">2021-10-11T01:53:03Z</dcterms:modified>
</cp:coreProperties>
</file>