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markers    </w:t>
      </w:r>
      <w:r>
        <w:t xml:space="preserve">   reading    </w:t>
      </w:r>
      <w:r>
        <w:t xml:space="preserve">   math    </w:t>
      </w:r>
      <w:r>
        <w:t xml:space="preserve">   cubbies    </w:t>
      </w:r>
      <w:r>
        <w:t xml:space="preserve">   books    </w:t>
      </w:r>
      <w:r>
        <w:t xml:space="preserve">   chairs    </w:t>
      </w:r>
      <w:r>
        <w:t xml:space="preserve">   backpack    </w:t>
      </w:r>
      <w:r>
        <w:t xml:space="preserve">   pencil    </w:t>
      </w:r>
      <w:r>
        <w:t xml:space="preserve">   paper    </w:t>
      </w:r>
      <w:r>
        <w:t xml:space="preserve">   crayons    </w:t>
      </w:r>
      <w:r>
        <w:t xml:space="preserve">   desks    </w:t>
      </w:r>
      <w:r>
        <w:t xml:space="preserve">   lunchbox    </w:t>
      </w:r>
      <w:r>
        <w:t xml:space="preserve">   Mrs. Roberts    </w:t>
      </w:r>
      <w:r>
        <w:t xml:space="preserve">   friends    </w:t>
      </w:r>
      <w:r>
        <w:t xml:space="preserve">   bus    </w:t>
      </w:r>
      <w:r>
        <w:t xml:space="preserve">   school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2021-10-11T01:51:43Z</dcterms:created>
  <dcterms:modified xsi:type="dcterms:W3CDTF">2021-10-11T01:51:43Z</dcterms:modified>
</cp:coreProperties>
</file>