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Homework    </w:t>
      </w:r>
      <w:r>
        <w:t xml:space="preserve">   Backpack     </w:t>
      </w:r>
      <w:r>
        <w:t xml:space="preserve">   Books    </w:t>
      </w:r>
      <w:r>
        <w:t xml:space="preserve">   Classmates     </w:t>
      </w:r>
      <w:r>
        <w:t xml:space="preserve">   Classroom    </w:t>
      </w:r>
      <w:r>
        <w:t xml:space="preserve">   Friends    </w:t>
      </w:r>
      <w:r>
        <w:t xml:space="preserve">   Glue    </w:t>
      </w:r>
      <w:r>
        <w:t xml:space="preserve">   Learning    </w:t>
      </w:r>
      <w:r>
        <w:t xml:space="preserve">   Markers    </w:t>
      </w:r>
      <w:r>
        <w:t xml:space="preserve">   Math    </w:t>
      </w:r>
      <w:r>
        <w:t xml:space="preserve">   Miss Julia    </w:t>
      </w:r>
      <w:r>
        <w:t xml:space="preserve">   Paper    </w:t>
      </w:r>
      <w:r>
        <w:t xml:space="preserve">   Pencils    </w:t>
      </w:r>
      <w:r>
        <w:t xml:space="preserve">   Playground    </w:t>
      </w:r>
      <w:r>
        <w:t xml:space="preserve">   Reading    </w:t>
      </w:r>
      <w:r>
        <w:t xml:space="preserve">   School    </w:t>
      </w:r>
      <w:r>
        <w:t xml:space="preserve">   School Bus    </w:t>
      </w:r>
      <w:r>
        <w:t xml:space="preserve">   Science    </w:t>
      </w:r>
      <w:r>
        <w:t xml:space="preserve">   Scissors    </w:t>
      </w:r>
      <w:r>
        <w:t xml:space="preserve">   Students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2021-10-11T01:51:29Z</dcterms:created>
  <dcterms:modified xsi:type="dcterms:W3CDTF">2021-10-11T01:51:29Z</dcterms:modified>
</cp:coreProperties>
</file>