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Back-to-School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Science    </w:t>
      </w:r>
      <w:r>
        <w:t xml:space="preserve">   Education    </w:t>
      </w:r>
      <w:r>
        <w:t xml:space="preserve">   Backpack    </w:t>
      </w:r>
      <w:r>
        <w:t xml:space="preserve">   Art    </w:t>
      </w:r>
      <w:r>
        <w:t xml:space="preserve">   Desk    </w:t>
      </w:r>
      <w:r>
        <w:t xml:space="preserve">   Geography    </w:t>
      </w:r>
      <w:r>
        <w:t xml:space="preserve">   History    </w:t>
      </w:r>
      <w:r>
        <w:t xml:space="preserve">   Recess    </w:t>
      </w:r>
      <w:r>
        <w:t xml:space="preserve">   Books    </w:t>
      </w:r>
      <w:r>
        <w:t xml:space="preserve">   Pencil    </w:t>
      </w:r>
      <w:r>
        <w:t xml:space="preserve">   Writing    </w:t>
      </w:r>
      <w:r>
        <w:t xml:space="preserve">   Reading    </w:t>
      </w:r>
      <w:r>
        <w:t xml:space="preserve">   English    </w:t>
      </w:r>
      <w:r>
        <w:t xml:space="preserve">   Arithmetic    </w:t>
      </w:r>
      <w:r>
        <w:t xml:space="preserve">   Schedule    </w:t>
      </w:r>
      <w:r>
        <w:t xml:space="preserve">   Classes    </w:t>
      </w:r>
      <w:r>
        <w:t xml:space="preserve">   Homework    </w:t>
      </w:r>
      <w:r>
        <w:t xml:space="preserve">   Folder    </w:t>
      </w:r>
      <w:r>
        <w:t xml:space="preserve">   Notebook    </w:t>
      </w:r>
      <w:r>
        <w:t xml:space="preserve">   Students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Back-to-School Word Search</dc:title>
  <dcterms:created xsi:type="dcterms:W3CDTF">2021-10-11T01:51:49Z</dcterms:created>
  <dcterms:modified xsi:type="dcterms:W3CDTF">2021-10-11T01:51:49Z</dcterms:modified>
</cp:coreProperties>
</file>