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Backwards</w:t>
      </w:r>
    </w:p>
    <w:p>
      <w:pPr>
        <w:pStyle w:val="Questions"/>
      </w:pPr>
      <w:r>
        <w:t xml:space="preserve">1. OOTHT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NOALLOB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PISSOEMRMHOTA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LEJEW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OODM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WRED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EWCH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EWLB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PINIAABMH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OFOT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OSLEO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URET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OOHPC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OODWNE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OODF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HSOTOM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CLOO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EODOCRK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UELB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VOOEHS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tooth    </w:t>
      </w:r>
      <w:r>
        <w:t xml:space="preserve">   balloon    </w:t>
      </w:r>
      <w:r>
        <w:t xml:space="preserve">   metamorphosis    </w:t>
      </w:r>
      <w:r>
        <w:t xml:space="preserve">   jewel    </w:t>
      </w:r>
      <w:r>
        <w:t xml:space="preserve">   mood    </w:t>
      </w:r>
      <w:r>
        <w:t xml:space="preserve">   drew    </w:t>
      </w:r>
      <w:r>
        <w:t xml:space="preserve">   chew    </w:t>
      </w:r>
      <w:r>
        <w:t xml:space="preserve">   blew    </w:t>
      </w:r>
      <w:r>
        <w:t xml:space="preserve">   amphibian    </w:t>
      </w:r>
      <w:r>
        <w:t xml:space="preserve">   foot    </w:t>
      </w:r>
      <w:r>
        <w:t xml:space="preserve">   loose    </w:t>
      </w:r>
      <w:r>
        <w:t xml:space="preserve">   true    </w:t>
      </w:r>
      <w:r>
        <w:t xml:space="preserve">   pooch    </w:t>
      </w:r>
      <w:r>
        <w:t xml:space="preserve">   wooden    </w:t>
      </w:r>
      <w:r>
        <w:t xml:space="preserve">   food    </w:t>
      </w:r>
      <w:r>
        <w:t xml:space="preserve">   smooth    </w:t>
      </w:r>
      <w:r>
        <w:t xml:space="preserve">   cool    </w:t>
      </w:r>
      <w:r>
        <w:t xml:space="preserve">   crooked    </w:t>
      </w:r>
      <w:r>
        <w:t xml:space="preserve">   blue    </w:t>
      </w:r>
      <w:r>
        <w:t xml:space="preserve">   hooves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</dc:title>
  <dcterms:created xsi:type="dcterms:W3CDTF">2021-10-11T01:53:04Z</dcterms:created>
  <dcterms:modified xsi:type="dcterms:W3CDTF">2021-10-11T01:53:04Z</dcterms:modified>
</cp:coreProperties>
</file>