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Bacteria: Chapter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one-celled organisms that have both plant and animal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corkscrew shaped bacteria (Hint: syphillis)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short, rod-shaped bacteria (Hint: lockjaw)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pus-forming bacteria (Hint: Blood poisoning)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bacteria causes boils, pustules, abscesses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removal of blood or other potentially infectious materials on an items surface and removal of visible debris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bacteria are harmful microorganisms that can cause disease or infection in humans when they invade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reaction due to extreme sensitivity to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submicroscopic particle that infects and resides in the cells of a biological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round shaped bacteria that appear alone or in groups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Bacteria: Chapter 5</dc:title>
  <dcterms:created xsi:type="dcterms:W3CDTF">2021-10-11T01:52:13Z</dcterms:created>
  <dcterms:modified xsi:type="dcterms:W3CDTF">2021-10-11T01:52:13Z</dcterms:modified>
</cp:coreProperties>
</file>