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Bacteria &amp; Viruses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Photosynthetic but still get organic compounds for carbon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Causes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live in extreme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Formation or existence of a link or connection between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Results in the destruction of the infected cell and it's membrane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Resist harsh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Submicrophic, hairlike structure that are made of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Permanent change in the DNA nitrogen base code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Division of a cell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Viral DNA Inserts, or integrates, into a chromosome in a host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organism deriving it's nutritional requirements from complex organic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organic carbon molecules using energy from chemical reactions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Lacks a nucleus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Belongs to domain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Viruses that infect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RNA instead of DNA for their genetic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Cicular chromosome in an area of the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Protein infectious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Outer protein coat of a virus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Nonliving strand of genetic material within a protein coat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 &amp; Viruses </dc:title>
  <dcterms:created xsi:type="dcterms:W3CDTF">2021-10-11T01:52:04Z</dcterms:created>
  <dcterms:modified xsi:type="dcterms:W3CDTF">2021-10-11T01:52:04Z</dcterms:modified>
</cp:coreProperties>
</file>