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Bacteria vs.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ANTIBIOTICS    </w:t>
      </w:r>
      <w:r>
        <w:t xml:space="preserve">   BACTERIA    </w:t>
      </w:r>
      <w:r>
        <w:t xml:space="preserve">   CHICKEN POX    </w:t>
      </w:r>
      <w:r>
        <w:t xml:space="preserve">   COMMON COLD    </w:t>
      </w:r>
      <w:r>
        <w:t xml:space="preserve">   CONTAGIOUS    </w:t>
      </w:r>
      <w:r>
        <w:t xml:space="preserve">   DISEASE    </w:t>
      </w:r>
      <w:r>
        <w:t xml:space="preserve">   EAR INFECTION    </w:t>
      </w:r>
      <w:r>
        <w:t xml:space="preserve">   FEVER    </w:t>
      </w:r>
      <w:r>
        <w:t xml:space="preserve">   GERMS    </w:t>
      </w:r>
      <w:r>
        <w:t xml:space="preserve">   HAND SANITIZER    </w:t>
      </w:r>
      <w:r>
        <w:t xml:space="preserve">   HEADACHE    </w:t>
      </w:r>
      <w:r>
        <w:t xml:space="preserve">   INFECTION    </w:t>
      </w:r>
      <w:r>
        <w:t xml:space="preserve">   SNEEZING    </w:t>
      </w:r>
      <w:r>
        <w:t xml:space="preserve">   STREP THROAT    </w:t>
      </w:r>
      <w:r>
        <w:t xml:space="preserve">   TUBERCULOSIS    </w:t>
      </w:r>
      <w:r>
        <w:t xml:space="preserve">   VACCINES    </w:t>
      </w:r>
      <w:r>
        <w:t xml:space="preserve">   VIRUS    </w:t>
      </w:r>
      <w:r>
        <w:t xml:space="preserve">   VOMITING    </w:t>
      </w:r>
      <w:r>
        <w:t xml:space="preserve">   WASHING HANDS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Bacteria vs. Virus</dc:title>
  <dcterms:created xsi:type="dcterms:W3CDTF">2021-10-11T01:52:34Z</dcterms:created>
  <dcterms:modified xsi:type="dcterms:W3CDTF">2021-10-11T01:52:34Z</dcterms:modified>
</cp:coreProperties>
</file>