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Bacterial Meningitis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survivors may be left with permanent brain damage or be left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needle inserted into spinal canal to examine (CSF)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Doctors will prescribe ... for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three forms of meningitis are fungal, viral 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envelope brain and spinal canal, protects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blood supply reduced to extremities may require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bacterial toxins released in bloodstream can damage blood vessels reducing oxygen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symptoms of bacterial meningitis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the outbreak of meningitis in 1987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Bacterial Meningitis can be passed from person to person through close contact, sneezing and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Bacterial Meningitis</dc:title>
  <dcterms:created xsi:type="dcterms:W3CDTF">2021-10-11T01:52:44Z</dcterms:created>
  <dcterms:modified xsi:type="dcterms:W3CDTF">2021-10-11T01:52:44Z</dcterms:modified>
</cp:coreProperties>
</file>