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Badminton </w:t>
      </w:r>
    </w:p>
    <w:p>
      <w:pPr>
        <w:pStyle w:val="Questions"/>
      </w:pPr>
      <w:r>
        <w:t xml:space="preserve">1. HETLUTS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TFLUA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PDRO TSOH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RTEAKC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INLE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LONG RSEVE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CTORU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TEN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DHCBAKAN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FREOAHND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SSMAH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LRYLA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HMATC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DSOBLEU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SSNLIGE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SNAEBLIE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</dc:title>
  <dcterms:created xsi:type="dcterms:W3CDTF">2022-01-16T03:30:46Z</dcterms:created>
  <dcterms:modified xsi:type="dcterms:W3CDTF">2022-01-16T03:30:46Z</dcterms:modified>
</cp:coreProperties>
</file>