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Badminton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Hitting with the back side of the racket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Hard overhead hit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Instrument used to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Stroke that puts game into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Section of racket with stings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Section of the racket you 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hit that cannot be returned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two sets of people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 the players pass back and forth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series of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point that decides the match winner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shot taken very close to the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back boundary line of the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you play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point from an untouched serve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</dc:title>
  <dcterms:created xsi:type="dcterms:W3CDTF">2021-10-11T01:52:25Z</dcterms:created>
  <dcterms:modified xsi:type="dcterms:W3CDTF">2021-10-11T01:52:25Z</dcterms:modified>
</cp:coreProperties>
</file>