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Bahamas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bahamas    </w:t>
      </w:r>
      <w:r>
        <w:t xml:space="preserve">   cricket    </w:t>
      </w:r>
      <w:r>
        <w:t xml:space="preserve">   fruit    </w:t>
      </w:r>
      <w:r>
        <w:t xml:space="preserve">   island    </w:t>
      </w:r>
      <w:r>
        <w:t xml:space="preserve">   leslee    </w:t>
      </w:r>
      <w:r>
        <w:t xml:space="preserve">   sports    </w:t>
      </w:r>
      <w:r>
        <w:t xml:space="preserve">   squash    </w:t>
      </w:r>
      <w:r>
        <w:t xml:space="preserve">   tropical    </w:t>
      </w:r>
      <w:r>
        <w:t xml:space="preserve">   vacation    </w:t>
      </w:r>
      <w:r>
        <w:t xml:space="preserve">   warm    </w:t>
      </w:r>
      <w:r>
        <w:t xml:space="preserve">   zech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</dc:title>
  <dcterms:created xsi:type="dcterms:W3CDTF">2021-10-11T01:52:09Z</dcterms:created>
  <dcterms:modified xsi:type="dcterms:W3CDTF">2021-10-11T01:52:09Z</dcterms:modified>
</cp:coreProperties>
</file>