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Bailey's homework 4.23.15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churn    </w:t>
      </w:r>
      <w:r>
        <w:t xml:space="preserve">   purse    </w:t>
      </w:r>
      <w:r>
        <w:t xml:space="preserve">   burn    </w:t>
      </w:r>
      <w:r>
        <w:t xml:space="preserve">   hurt    </w:t>
      </w:r>
      <w:r>
        <w:t xml:space="preserve">   turn    </w:t>
      </w:r>
      <w:r>
        <w:t xml:space="preserve">   curse    </w:t>
      </w:r>
      <w:r>
        <w:t xml:space="preserve">   curve    </w:t>
      </w:r>
      <w:r>
        <w:t xml:space="preserve">   surf    </w:t>
      </w:r>
      <w:r>
        <w:t xml:space="preserve">   blurt    </w:t>
      </w:r>
      <w:r>
        <w:t xml:space="preserve">   curl    </w:t>
      </w:r>
      <w:r>
        <w:t xml:space="preserve">   urge    </w:t>
      </w:r>
      <w:r>
        <w:t xml:space="preserve">   hurl    </w:t>
      </w:r>
      <w:r>
        <w:t xml:space="preserve">   church    </w:t>
      </w:r>
      <w:r>
        <w:t xml:space="preserve">   were    </w:t>
      </w:r>
      <w:r>
        <w:t xml:space="preserve">   purr    </w:t>
      </w:r>
      <w:r>
        <w:t xml:space="preserve">   nurse    </w:t>
      </w:r>
      <w:r>
        <w:t xml:space="preserve">   burst    </w:t>
      </w:r>
      <w:r>
        <w:t xml:space="preserve">   curb    </w:t>
      </w:r>
      <w:r>
        <w:t xml:space="preserve">   cure    </w:t>
      </w:r>
      <w:r>
        <w:t xml:space="preserve">   pure    </w:t>
      </w:r>
      <w:r>
        <w:t xml:space="preserve">   lure    </w:t>
      </w:r>
      <w:r>
        <w:t xml:space="preserve">   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Bailey's homework 4.23.15</dc:title>
  <dcterms:created xsi:type="dcterms:W3CDTF">2021-10-10T23:41:52Z</dcterms:created>
  <dcterms:modified xsi:type="dcterms:W3CDTF">2021-10-10T23:41:52Z</dcterms:modified>
</cp:coreProperties>
</file>