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Bake me a Cake!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birthday    </w:t>
      </w:r>
      <w:r>
        <w:t xml:space="preserve">   bowls    </w:t>
      </w:r>
      <w:r>
        <w:t xml:space="preserve">   butter    </w:t>
      </w:r>
      <w:r>
        <w:t xml:space="preserve">   candles    </w:t>
      </w:r>
      <w:r>
        <w:t xml:space="preserve">   flour    </w:t>
      </w:r>
      <w:r>
        <w:t xml:space="preserve">   fork    </w:t>
      </w:r>
      <w:r>
        <w:t xml:space="preserve">   frosting    </w:t>
      </w:r>
      <w:r>
        <w:t xml:space="preserve">   icing    </w:t>
      </w:r>
      <w:r>
        <w:t xml:space="preserve">   knife    </w:t>
      </w:r>
      <w:r>
        <w:t xml:space="preserve">   mixer    </w:t>
      </w:r>
      <w:r>
        <w:t xml:space="preserve">   oven    </w:t>
      </w:r>
      <w:r>
        <w:t xml:space="preserve">   pans    </w:t>
      </w:r>
      <w:r>
        <w:t xml:space="preserve">   plate    </w:t>
      </w:r>
      <w:r>
        <w:t xml:space="preserve">   recipe    </w:t>
      </w:r>
      <w:r>
        <w:t xml:space="preserve">   spatula    </w:t>
      </w:r>
      <w:r>
        <w:t xml:space="preserve">   spoon    </w:t>
      </w:r>
      <w:r>
        <w:t xml:space="preserve">   sprinkles    </w:t>
      </w:r>
      <w:r>
        <w:t xml:space="preserve">   sugar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Bake me a Cake!</dc:title>
  <dcterms:created xsi:type="dcterms:W3CDTF">2021-10-11T01:52:35Z</dcterms:created>
  <dcterms:modified xsi:type="dcterms:W3CDTF">2021-10-11T01:52:35Z</dcterms:modified>
</cp:coreProperties>
</file>