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Bakery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stuffed animal did I get you first?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In the "Seventeen" Article we read together in the beginning of our relationship, what number was our favourite?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holiday was it when we had our first kiss?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Who's class did we meet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What's our shipname?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month was our first "convention"?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did you write in my notes on our 1 year anniversary?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day of the week was our first "full on"?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kind of restaurant was it where we had our first date?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is better at games between the 2 of us?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Guess what!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What's my favourite animal?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Bakery</dc:title>
  <dcterms:created xsi:type="dcterms:W3CDTF">2021-12-08T03:34:10Z</dcterms:created>
  <dcterms:modified xsi:type="dcterms:W3CDTF">2021-12-08T03:34:10Z</dcterms:modified>
</cp:coreProperties>
</file>