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Bakery Items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Small square of rich chocolate cake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French crescent shaped roll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small iced cake baked in a cup shape container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cinnamon flavored and usually eaten with a cup of joe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sweet rolled pastry covered with icing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Wedding, carrot, sponge....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Long narrow loaf of french bread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small lightly sweetened biscuit like cakes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Christmas cake made with rum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small fried cake in the shape of a 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Blueberry, Bran, or Apple flavored individual domed cakes.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soft cheese cake on a graham cracker crust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Chocolate chip, Peanut butter, or Snickerdoodle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open pastry containing a fruit filling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dense bread roll in the shape of a 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baked dish of fruit, or meat and vegetables, typically with a top and base of pastry.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Bakery Items</dc:title>
  <dcterms:created xsi:type="dcterms:W3CDTF">2021-10-11T01:53:59Z</dcterms:created>
  <dcterms:modified xsi:type="dcterms:W3CDTF">2021-10-11T01:53:59Z</dcterms:modified>
</cp:coreProperties>
</file>