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Bakery Word search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</w:tr>
    </w:tbl>
    <w:p>
      <w:pPr>
        <w:pStyle w:val="WordBankSmall"/>
      </w:pPr>
      <w:r>
        <w:t xml:space="preserve">   sausage    </w:t>
      </w:r>
      <w:r>
        <w:t xml:space="preserve">   donut    </w:t>
      </w:r>
      <w:r>
        <w:t xml:space="preserve">   tart    </w:t>
      </w:r>
      <w:r>
        <w:t xml:space="preserve">   baps    </w:t>
      </w:r>
      <w:r>
        <w:t xml:space="preserve">   muffin    </w:t>
      </w:r>
      <w:r>
        <w:t xml:space="preserve">   pie    </w:t>
      </w:r>
      <w:r>
        <w:t xml:space="preserve">   rolls    </w:t>
      </w:r>
      <w:r>
        <w:t xml:space="preserve">   finger    </w:t>
      </w:r>
      <w:r>
        <w:t xml:space="preserve">   balls    </w:t>
      </w:r>
      <w:r>
        <w:t xml:space="preserve">   dough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Bakery Word search </dc:title>
  <dcterms:created xsi:type="dcterms:W3CDTF">2021-10-11T01:52:26Z</dcterms:created>
  <dcterms:modified xsi:type="dcterms:W3CDTF">2021-10-11T01:52:26Z</dcterms:modified>
</cp:coreProperties>
</file>