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Baking</w:t>
      </w:r>
    </w:p>
    <w:p>
      <w:pPr>
        <w:pStyle w:val="Questions"/>
      </w:pPr>
      <w:r>
        <w:t xml:space="preserve">1. IDGRUNCL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UROFL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LAMZRCIAEE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IHWSK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URASG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DKAEN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CRMAE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LAGZE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TAF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FSTI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ENIALNVGE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ETSZ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SAREEG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RAIDY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</dc:title>
  <dcterms:created xsi:type="dcterms:W3CDTF">2021-12-10T03:33:55Z</dcterms:created>
  <dcterms:modified xsi:type="dcterms:W3CDTF">2021-12-10T03:33:55Z</dcterms:modified>
</cp:coreProperties>
</file>