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Baking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granulated and confectioners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butter, oil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term used for yeast, baking soda and baking powder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mix a stiff dough by manipulating it by hand or with a dough hook to make it smooth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Topmost layer of peel of the citrus fruit but doesn’t include the white pith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form of mixing incorporates a lot of air and a bulbous shaped beater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beat ingredients to incorporate air and make the mixture creamy in consistency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coat a dish, tin or mould with cooking fat in order to stop the item being cooked from sticking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a mixture separates into its components parts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heat food until the sugars on the surface break down and form a brown coating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move dry ingredients through a sieve to incorporate air and remove lumps or uneven sized particles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whole wheat, all-purpose, almond, gluten-free, coconut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milk, cream or yogurt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coating that is applied to a pre-cooked or cooked surface to make it shine or to help it color when cooked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Baking</dc:title>
  <dcterms:created xsi:type="dcterms:W3CDTF">2021-12-10T03:34:42Z</dcterms:created>
  <dcterms:modified xsi:type="dcterms:W3CDTF">2021-12-10T03:34:42Z</dcterms:modified>
</cp:coreProperties>
</file>