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Baking Quiz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condition of muffin products characterized by large, elongated holes, caused by overmixing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batter that is liquid enough to pour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Cookies made from soft dough or batter dropped on baking sheets with a spoon, scoop, or other measurment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rapid rise of yeast goods in the oven due to the production and expansion of trapped gases as a result of the oven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process of beating fat and sugar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Dough into which a fat was incorporated in many layers by means of a rolling and folding procedure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Cookies for which the dough is spread out and baked in sheet pans and then cut in individual shapes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Mixing method in which combined liquid ingredients are mixed with combined dry ingredients; used for many muffins, quick breads, and pancakes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Cookies for which rolls of dough are made in advance, refrigerated, and then sliced and baked as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process by which yeast acts on carbohydrates to change them into carbon dioxide, gas, and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process during which the volume of shaped dough increases due to fermenation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Mixing method involving folding flour and other ingredients into an egg foam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Dough that is low in fat and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Mixing method involved rubbing solid fat into dry ingredients and then mixing with combined wet ingredients.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Baking Quiz 2</dc:title>
  <dcterms:created xsi:type="dcterms:W3CDTF">2021-10-11T01:53:21Z</dcterms:created>
  <dcterms:modified xsi:type="dcterms:W3CDTF">2021-10-11T01:53:21Z</dcterms:modified>
</cp:coreProperties>
</file>