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Baking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smooth dough of sugar and gelatin that can be colored and used to make decorations for cakes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icing that is an uncooked mixture of powdered sugar and egg whites. It is hard and brittle when dry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colored outer portion of the rind of citrus fruit; contains the oil that provides flavor and aroma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small baked rounds of eclair paste filled with cream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type of icing with the consistency of dough and can be draped over cakes to create a perfectly smooth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paste of ground almonds, sugar and glucose used to fill and decorate pastries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heating gently and gradually. Refers to the process of slowly adding a hot liquid to eggs without causing them to curdle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liquid cooked until a portion of it evaporates, reducing the volume of the liquid; used to concentrate flavor and thicken liquids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blend of melted chocolate and cream; may be poured of whipped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icing made of sugar and fat, rich but light and smooth.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 Terminology</dc:title>
  <dcterms:created xsi:type="dcterms:W3CDTF">2021-10-11T01:52:19Z</dcterms:created>
  <dcterms:modified xsi:type="dcterms:W3CDTF">2021-10-11T01:52:19Z</dcterms:modified>
</cp:coreProperties>
</file>