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Baking Terminology Quiz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come to room temperature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Heat something, especially an oven or grill, beforehand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Ingredients and the method of process for a certain product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cook in an oven, usually preheated for 10 to 15 minutes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coating and decoration of a cake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thoroughly combine ingredients and incorporate air with quick, circular motions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soft, thick mixture of flour, liquids, fat and other ingredients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heat a liquid until it bubbles to the surface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stir together two or more ingredients until mixed 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chill in the refrigerator until a mixture is cool or until dough is form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mixture of flour, liquid and other ingredients that is thin enough to pour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"feel" of the product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combine ingredients with a spoon or whisk using a circular motion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Work into dough or paste with the hands.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temperature that feels neither hot or cold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beat rapidly incorporating air into a mixture to lighten and increase the volume of the mixture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Put a fine or loose substance through a sieve to remove lumps or large particles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Baking Terminology Quiz</dc:title>
  <dcterms:created xsi:type="dcterms:W3CDTF">2021-10-11T01:52:25Z</dcterms:created>
  <dcterms:modified xsi:type="dcterms:W3CDTF">2021-10-11T01:52:25Z</dcterms:modified>
</cp:coreProperties>
</file>